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984C" w14:textId="77777777" w:rsidR="004E01E3" w:rsidRDefault="008A6FC9" w:rsidP="00692390">
      <w:r w:rsidRPr="00C95B77">
        <w:rPr>
          <w:bCs/>
          <w:noProof/>
        </w:rPr>
        <w:t>‎</w:t>
      </w:r>
    </w:p>
    <w:sdt>
      <w:sdtPr>
        <w:alias w:val="KeuzeLogo"/>
        <w:tag w:val=" mitVV VV884C45C3E9C84A3DBB2EEDB6E016B69A "/>
        <w:id w:val="-1264149046"/>
        <w:placeholder>
          <w:docPart w:val="7B355EF1BF9C404BA61B88E9D8270E0A"/>
        </w:placeholder>
      </w:sdtPr>
      <w:sdtEndPr/>
      <w:sdtContent>
        <w:p w14:paraId="0BF77F0B" w14:textId="77777777" w:rsidR="001911EE" w:rsidRPr="00AB3490" w:rsidRDefault="00B03099" w:rsidP="001911EE">
          <w:pPr>
            <w:spacing w:after="200" w:line="276" w:lineRule="auto"/>
            <w:rPr>
              <w:rFonts w:asciiTheme="minorHAnsi" w:eastAsiaTheme="minorEastAsia" w:hAnsiTheme="minorHAnsi" w:cstheme="minorBidi"/>
              <w:sz w:val="2"/>
              <w:szCs w:val="22"/>
            </w:rPr>
          </w:pPr>
          <w:r w:rsidRPr="00AB3490">
            <w:rPr>
              <w:rFonts w:asciiTheme="minorHAnsi" w:eastAsiaTheme="minorEastAsia" w:hAnsiTheme="minorHAnsi" w:cstheme="minorBidi"/>
              <w:noProof/>
              <w:sz w:val="2"/>
              <w:szCs w:val="22"/>
            </w:rPr>
            <mc:AlternateContent>
              <mc:Choice Requires="wps">
                <w:drawing>
                  <wp:anchor distT="0" distB="0" distL="114300" distR="114300" simplePos="0" relativeHeight="251659264" behindDoc="0" locked="0" layoutInCell="1" allowOverlap="0" wp14:anchorId="40ABB7C0" wp14:editId="16B50A55">
                    <wp:simplePos x="0" y="0"/>
                    <wp:positionH relativeFrom="page">
                      <wp:posOffset>3528695</wp:posOffset>
                    </wp:positionH>
                    <wp:positionV relativeFrom="page">
                      <wp:posOffset>431800</wp:posOffset>
                    </wp:positionV>
                    <wp:extent cx="3672000" cy="576000"/>
                    <wp:effectExtent l="0" t="0" r="5080" b="14605"/>
                    <wp:wrapNone/>
                    <wp:docPr id="1" name="Tekstvak 3"/>
                    <wp:cNvGraphicFramePr/>
                    <a:graphic xmlns:a="http://schemas.openxmlformats.org/drawingml/2006/main">
                      <a:graphicData uri="http://schemas.microsoft.com/office/word/2010/wordprocessingShape">
                        <wps:wsp>
                          <wps:cNvSpPr txBox="1"/>
                          <wps:spPr>
                            <a:xfrm>
                              <a:off x="0" y="0"/>
                              <a:ext cx="3672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4DDF7" w14:textId="77777777" w:rsidR="001911EE" w:rsidRDefault="00B03099" w:rsidP="00093C75">
                                <w:pPr>
                                  <w:jc w:val="right"/>
                                </w:pPr>
                                <w:r>
                                  <w:rPr>
                                    <w:noProof/>
                                  </w:rPr>
                                  <w:drawing>
                                    <wp:inline distT="0" distB="0" distL="0" distR="0" wp14:anchorId="5066034E" wp14:editId="7499A644">
                                      <wp:extent cx="2664000" cy="417600"/>
                                      <wp:effectExtent l="0" t="0" r="3175" b="1905"/>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0" cy="4176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BB7C0" id="_x0000_t202" coordsize="21600,21600" o:spt="202" path="m,l,21600r21600,l21600,xe">
                    <v:stroke joinstyle="miter"/>
                    <v:path gradientshapeok="t" o:connecttype="rect"/>
                  </v:shapetype>
                  <v:shape id="Tekstvak 3" o:spid="_x0000_s1026" type="#_x0000_t202" style="position:absolute;margin-left:277.85pt;margin-top:34pt;width:289.15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" o:allowoverlap="f" filled="f" stroked="f" strokeweight=".5pt">
                    <v:textbox inset="0,0,0,0">
                      <w:txbxContent>
                        <w:p w14:paraId="3204DDF7" w14:textId="77777777" w:rsidR="001911EE" w:rsidRDefault="00B03099" w:rsidP="00093C75">
                          <w:pPr>
                            <w:jc w:val="right"/>
                          </w:pPr>
                          <w:r>
                            <w:rPr>
                              <w:noProof/>
                            </w:rPr>
                            <w:drawing>
                              <wp:inline distT="0" distB="0" distL="0" distR="0" wp14:anchorId="5066034E" wp14:editId="7499A644">
                                <wp:extent cx="2664000" cy="417600"/>
                                <wp:effectExtent l="0" t="0" r="3175" b="1905"/>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0" cy="417600"/>
                                        </a:xfrm>
                                        <a:prstGeom prst="rect">
                                          <a:avLst/>
                                        </a:prstGeom>
                                        <a:noFill/>
                                        <a:ln>
                                          <a:noFill/>
                                        </a:ln>
                                      </pic:spPr>
                                    </pic:pic>
                                  </a:graphicData>
                                </a:graphic>
                              </wp:inline>
                            </w:drawing>
                          </w:r>
                        </w:p>
                      </w:txbxContent>
                    </v:textbox>
                    <w10:wrap anchorx="page" anchory="page"/>
                  </v:shape>
                </w:pict>
              </mc:Fallback>
            </mc:AlternateContent>
          </w:r>
        </w:p>
        <w:p w14:paraId="30D17DF9" w14:textId="77777777" w:rsidR="00194416" w:rsidRPr="00AB3490" w:rsidRDefault="00B03099" w:rsidP="00EF0A35">
          <w:pPr>
            <w:jc w:val="right"/>
            <w:rPr>
              <w:sz w:val="2"/>
            </w:rPr>
          </w:pPr>
          <w:r w:rsidRPr="00AB3490">
            <w:rPr>
              <w:noProof/>
              <w:sz w:val="2"/>
            </w:rPr>
            <mc:AlternateContent>
              <mc:Choice Requires="wps">
                <w:drawing>
                  <wp:anchor distT="0" distB="0" distL="114300" distR="114300" simplePos="0" relativeHeight="251661312" behindDoc="0" locked="0" layoutInCell="1" allowOverlap="1" wp14:anchorId="3A5A2097" wp14:editId="2EA12629">
                    <wp:simplePos x="0" y="0"/>
                    <wp:positionH relativeFrom="page">
                      <wp:posOffset>5638800</wp:posOffset>
                    </wp:positionH>
                    <wp:positionV relativeFrom="page">
                      <wp:posOffset>1447800</wp:posOffset>
                    </wp:positionV>
                    <wp:extent cx="17526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DA91F" w14:textId="77777777" w:rsidR="0018163A" w:rsidRPr="00A10837" w:rsidRDefault="00B03099" w:rsidP="0018163A">
                                <w:pPr>
                                  <w:spacing w:after="60"/>
                                  <w:rPr>
                                    <w:b/>
                                    <w:sz w:val="16"/>
                                    <w:szCs w:val="18"/>
                                  </w:rPr>
                                </w:pPr>
                                <w:r w:rsidRPr="00A10837">
                                  <w:rPr>
                                    <w:b/>
                                    <w:sz w:val="16"/>
                                    <w:szCs w:val="18"/>
                                  </w:rPr>
                                  <w:t>Gemeente Duiven</w:t>
                                </w:r>
                              </w:p>
                              <w:p w14:paraId="185DBCB1" w14:textId="77777777" w:rsidR="0018163A" w:rsidRPr="00A10837" w:rsidRDefault="00B03099" w:rsidP="0018163A">
                                <w:pPr>
                                  <w:rPr>
                                    <w:sz w:val="16"/>
                                    <w:szCs w:val="18"/>
                                  </w:rPr>
                                </w:pPr>
                                <w:r w:rsidRPr="00A10837">
                                  <w:rPr>
                                    <w:sz w:val="16"/>
                                    <w:szCs w:val="18"/>
                                  </w:rPr>
                                  <w:t>Koning Willem-Alexanderplein 1</w:t>
                                </w:r>
                              </w:p>
                              <w:p w14:paraId="5F1C8F24" w14:textId="77777777" w:rsidR="0018163A" w:rsidRPr="00A10837" w:rsidRDefault="00B03099" w:rsidP="0018163A">
                                <w:pPr>
                                  <w:rPr>
                                    <w:sz w:val="16"/>
                                    <w:szCs w:val="18"/>
                                  </w:rPr>
                                </w:pPr>
                                <w:r w:rsidRPr="00A10837">
                                  <w:rPr>
                                    <w:sz w:val="16"/>
                                    <w:szCs w:val="18"/>
                                  </w:rPr>
                                  <w:t>Postbus 6</w:t>
                                </w:r>
                              </w:p>
                              <w:p w14:paraId="65AC44CC" w14:textId="77777777" w:rsidR="0018163A" w:rsidRPr="00A10837" w:rsidRDefault="00B03099" w:rsidP="0018163A">
                                <w:pPr>
                                  <w:rPr>
                                    <w:sz w:val="16"/>
                                    <w:szCs w:val="18"/>
                                  </w:rPr>
                                </w:pPr>
                                <w:r w:rsidRPr="00A10837">
                                  <w:rPr>
                                    <w:sz w:val="16"/>
                                    <w:szCs w:val="18"/>
                                  </w:rPr>
                                  <w:t>6920 AA Duiven</w:t>
                                </w:r>
                              </w:p>
                              <w:p w14:paraId="1CD83575" w14:textId="77777777" w:rsidR="0018163A" w:rsidRPr="00A10837" w:rsidRDefault="00854D02" w:rsidP="0018163A">
                                <w:pPr>
                                  <w:rPr>
                                    <w:sz w:val="16"/>
                                    <w:szCs w:val="18"/>
                                  </w:rPr>
                                </w:pPr>
                              </w:p>
                              <w:p w14:paraId="2D8779D6" w14:textId="77777777" w:rsidR="0018163A" w:rsidRPr="00A10837" w:rsidRDefault="00B03099" w:rsidP="0018163A">
                                <w:pPr>
                                  <w:rPr>
                                    <w:sz w:val="16"/>
                                    <w:szCs w:val="18"/>
                                  </w:rPr>
                                </w:pPr>
                                <w:r w:rsidRPr="00A10837">
                                  <w:rPr>
                                    <w:sz w:val="16"/>
                                    <w:szCs w:val="18"/>
                                  </w:rPr>
                                  <w:t>(0316) 279 111</w:t>
                                </w:r>
                              </w:p>
                              <w:p w14:paraId="4159C04A" w14:textId="77777777" w:rsidR="0018163A" w:rsidRPr="00A10837" w:rsidRDefault="00B03099" w:rsidP="0018163A">
                                <w:pPr>
                                  <w:rPr>
                                    <w:sz w:val="16"/>
                                    <w:szCs w:val="18"/>
                                  </w:rPr>
                                </w:pPr>
                                <w:r w:rsidRPr="00A10837">
                                  <w:rPr>
                                    <w:sz w:val="16"/>
                                    <w:szCs w:val="18"/>
                                  </w:rPr>
                                  <w:t>gemeente@duiven.nl</w:t>
                                </w:r>
                              </w:p>
                              <w:p w14:paraId="2B329D8B" w14:textId="77777777" w:rsidR="0018163A" w:rsidRPr="00A10837" w:rsidRDefault="00B03099" w:rsidP="0018163A">
                                <w:pPr>
                                  <w:rPr>
                                    <w:sz w:val="16"/>
                                    <w:szCs w:val="18"/>
                                  </w:rPr>
                                </w:pPr>
                                <w:r w:rsidRPr="00A10837">
                                  <w:rPr>
                                    <w:sz w:val="16"/>
                                    <w:szCs w:val="18"/>
                                  </w:rPr>
                                  <w:t>www.duiven.nl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2097" id="Text Box 3" o:spid="_x0000_s1027" type="#_x0000_t202" style="position:absolute;left:0;text-align:left;margin-left:444pt;margin-top:114pt;width:138pt;height: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" stroked="f">
                    <v:textbox>
                      <w:txbxContent>
                        <w:p w14:paraId="224DA91F" w14:textId="77777777" w:rsidR="0018163A" w:rsidRPr="00A10837" w:rsidRDefault="00B03099" w:rsidP="0018163A">
                          <w:pPr>
                            <w:spacing w:after="60"/>
                            <w:rPr>
                              <w:b/>
                              <w:sz w:val="16"/>
                              <w:szCs w:val="18"/>
                            </w:rPr>
                          </w:pPr>
                          <w:r w:rsidRPr="00A10837">
                            <w:rPr>
                              <w:b/>
                              <w:sz w:val="16"/>
                              <w:szCs w:val="18"/>
                            </w:rPr>
                            <w:t>Gemeente Duiven</w:t>
                          </w:r>
                        </w:p>
                        <w:p w14:paraId="185DBCB1" w14:textId="77777777" w:rsidR="0018163A" w:rsidRPr="00A10837" w:rsidRDefault="00B03099" w:rsidP="0018163A">
                          <w:pPr>
                            <w:rPr>
                              <w:sz w:val="16"/>
                              <w:szCs w:val="18"/>
                            </w:rPr>
                          </w:pPr>
                          <w:r w:rsidRPr="00A10837">
                            <w:rPr>
                              <w:sz w:val="16"/>
                              <w:szCs w:val="18"/>
                            </w:rPr>
                            <w:t>Koning Willem-Alexanderplein 1</w:t>
                          </w:r>
                        </w:p>
                        <w:p w14:paraId="5F1C8F24" w14:textId="77777777" w:rsidR="0018163A" w:rsidRPr="00A10837" w:rsidRDefault="00B03099" w:rsidP="0018163A">
                          <w:pPr>
                            <w:rPr>
                              <w:sz w:val="16"/>
                              <w:szCs w:val="18"/>
                            </w:rPr>
                          </w:pPr>
                          <w:r w:rsidRPr="00A10837">
                            <w:rPr>
                              <w:sz w:val="16"/>
                              <w:szCs w:val="18"/>
                            </w:rPr>
                            <w:t>Postbus 6</w:t>
                          </w:r>
                        </w:p>
                        <w:p w14:paraId="65AC44CC" w14:textId="77777777" w:rsidR="0018163A" w:rsidRPr="00A10837" w:rsidRDefault="00B03099" w:rsidP="0018163A">
                          <w:pPr>
                            <w:rPr>
                              <w:sz w:val="16"/>
                              <w:szCs w:val="18"/>
                            </w:rPr>
                          </w:pPr>
                          <w:r w:rsidRPr="00A10837">
                            <w:rPr>
                              <w:sz w:val="16"/>
                              <w:szCs w:val="18"/>
                            </w:rPr>
                            <w:t>6920 AA Duiven</w:t>
                          </w:r>
                        </w:p>
                        <w:p w14:paraId="1CD83575" w14:textId="77777777" w:rsidR="0018163A" w:rsidRPr="00A10837" w:rsidRDefault="00854D02" w:rsidP="0018163A">
                          <w:pPr>
                            <w:rPr>
                              <w:sz w:val="16"/>
                              <w:szCs w:val="18"/>
                            </w:rPr>
                          </w:pPr>
                        </w:p>
                        <w:p w14:paraId="2D8779D6" w14:textId="77777777" w:rsidR="0018163A" w:rsidRPr="00A10837" w:rsidRDefault="00B03099" w:rsidP="0018163A">
                          <w:pPr>
                            <w:rPr>
                              <w:sz w:val="16"/>
                              <w:szCs w:val="18"/>
                            </w:rPr>
                          </w:pPr>
                          <w:r w:rsidRPr="00A10837">
                            <w:rPr>
                              <w:sz w:val="16"/>
                              <w:szCs w:val="18"/>
                            </w:rPr>
                            <w:t>(0316) 279 111</w:t>
                          </w:r>
                        </w:p>
                        <w:p w14:paraId="4159C04A" w14:textId="77777777" w:rsidR="0018163A" w:rsidRPr="00A10837" w:rsidRDefault="00B03099" w:rsidP="0018163A">
                          <w:pPr>
                            <w:rPr>
                              <w:sz w:val="16"/>
                              <w:szCs w:val="18"/>
                            </w:rPr>
                          </w:pPr>
                          <w:r w:rsidRPr="00A10837">
                            <w:rPr>
                              <w:sz w:val="16"/>
                              <w:szCs w:val="18"/>
                            </w:rPr>
                            <w:t>gemeente@duiven.nl</w:t>
                          </w:r>
                        </w:p>
                        <w:p w14:paraId="2B329D8B" w14:textId="77777777" w:rsidR="0018163A" w:rsidRPr="00A10837" w:rsidRDefault="00B03099" w:rsidP="0018163A">
                          <w:pPr>
                            <w:rPr>
                              <w:sz w:val="16"/>
                              <w:szCs w:val="18"/>
                            </w:rPr>
                          </w:pPr>
                          <w:r w:rsidRPr="00A10837">
                            <w:rPr>
                              <w:sz w:val="16"/>
                              <w:szCs w:val="18"/>
                            </w:rPr>
                            <w:t>www.duiven.nl</w:t>
                          </w:r>
                        </w:p>
                      </w:txbxContent>
                    </v:textbox>
                    <w10:wrap anchorx="page" anchory="page"/>
                  </v:shape>
                </w:pict>
              </mc:Fallback>
            </mc:AlternateContent>
          </w:r>
        </w:p>
      </w:sdtContent>
    </w:sdt>
    <w:p w14:paraId="6FDA7D0A" w14:textId="77777777" w:rsidR="00692390" w:rsidRDefault="00B03099" w:rsidP="00692390">
      <w:r w:rsidRPr="00826C98">
        <w:rPr>
          <w:bCs/>
          <w:noProof/>
        </w:rPr>
        <w:t>‎</w:t>
      </w:r>
      <w:sdt>
        <w:sdtPr>
          <w:alias w:val="Verzendinstructie"/>
          <w:tag w:val=" mitVV VV2B951B7546584C22B86BBE4A83A3B3CC "/>
          <w:id w:val="164135925"/>
          <w:placeholder>
            <w:docPart w:val="0FE67125609740BFAA0775ADD861FDA3"/>
          </w:placeholder>
        </w:sdtPr>
        <w:sdtEndPr/>
        <w:sdtContent>
          <w:r>
            <w:t>‎</w:t>
          </w:r>
        </w:sdtContent>
      </w:sdt>
    </w:p>
    <w:p w14:paraId="2BFBE2B1" w14:textId="77777777" w:rsidR="002B6B67" w:rsidRPr="00D12D1D" w:rsidRDefault="00854D02" w:rsidP="00692390"/>
    <w:tbl>
      <w:tblPr>
        <w:tblStyle w:val="Tabelraster"/>
        <w:tblW w:w="0" w:type="auto"/>
        <w:tblLayout w:type="fixed"/>
        <w:tblLook w:val="04A0" w:firstRow="1" w:lastRow="0" w:firstColumn="1" w:lastColumn="0" w:noHBand="0" w:noVBand="1"/>
      </w:tblPr>
      <w:tblGrid>
        <w:gridCol w:w="4644"/>
        <w:gridCol w:w="2127"/>
      </w:tblGrid>
      <w:tr w:rsidR="002B6B67" w:rsidRPr="00880F1B" w14:paraId="5036B10B" w14:textId="77777777" w:rsidTr="00D25DE0">
        <w:trPr>
          <w:trHeight w:val="1417"/>
        </w:trPr>
        <w:tc>
          <w:tcPr>
            <w:tcW w:w="4644" w:type="dxa"/>
            <w:tcBorders>
              <w:top w:val="nil"/>
              <w:left w:val="nil"/>
              <w:bottom w:val="nil"/>
              <w:right w:val="nil"/>
            </w:tcBorders>
          </w:tcPr>
          <w:p w14:paraId="79347617" w14:textId="77777777" w:rsidR="00D1222E" w:rsidRDefault="00B03099" w:rsidP="00D12D1D">
            <w:r w:rsidRPr="00D229F5">
              <w:rPr>
                <w:bCs/>
                <w:noProof/>
              </w:rPr>
              <w:t>‎</w:t>
            </w:r>
            <w:sdt>
              <w:sdtPr>
                <w:rPr>
                  <w:bCs/>
                  <w:noProof/>
                </w:rPr>
                <w:alias w:val="Adresblok"/>
                <w:tag w:val=" mitVV VV6F183A4C1BCD4F0EB8FFE9ACBE50EB1F "/>
                <w:id w:val="-539823401"/>
                <w:placeholder>
                  <w:docPart w:val="ADFDAA7D4B424011822CFD0BE70BAFDD"/>
                </w:placeholder>
                <w:showingPlcHdr/>
                <w15:color w:val="FFA500"/>
              </w:sdtPr>
              <w:sdtEndPr/>
              <w:sdtContent/>
            </w:sdt>
          </w:p>
        </w:tc>
        <w:tc>
          <w:tcPr>
            <w:tcW w:w="2127" w:type="dxa"/>
            <w:tcBorders>
              <w:top w:val="nil"/>
              <w:left w:val="nil"/>
              <w:bottom w:val="nil"/>
              <w:right w:val="nil"/>
            </w:tcBorders>
          </w:tcPr>
          <w:p w14:paraId="6CA34FBB" w14:textId="77777777" w:rsidR="00A85BE9" w:rsidRPr="00880F1B" w:rsidRDefault="00854D02" w:rsidP="00404F84">
            <w:pPr>
              <w:rPr>
                <w:color w:val="FFFFFF" w:themeColor="background1"/>
                <w:sz w:val="12"/>
                <w:szCs w:val="16"/>
              </w:rPr>
            </w:pPr>
          </w:p>
        </w:tc>
      </w:tr>
    </w:tbl>
    <w:p w14:paraId="5D32D36D" w14:textId="77777777" w:rsidR="00A75B17" w:rsidRPr="00880F1B" w:rsidRDefault="00854D02" w:rsidP="00692390"/>
    <w:p w14:paraId="01E5F40A" w14:textId="77777777" w:rsidR="00A05D37" w:rsidRDefault="00854D02"/>
    <w:p w14:paraId="6DCFC546" w14:textId="77777777" w:rsidR="001D01B9" w:rsidRPr="00880F1B" w:rsidRDefault="00854D02"/>
    <w:tbl>
      <w:tblPr>
        <w:tblStyle w:val="Tabelraster"/>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425"/>
        <w:gridCol w:w="6379"/>
      </w:tblGrid>
      <w:tr w:rsidR="001D01B9" w14:paraId="7B3E5D0F" w14:textId="77777777" w:rsidTr="001F5A60">
        <w:tc>
          <w:tcPr>
            <w:tcW w:w="1668" w:type="dxa"/>
          </w:tcPr>
          <w:sdt>
            <w:sdtPr>
              <w:alias w:val="kenmerken_s"/>
              <w:tag w:val=" mitVV VV378DA5CED4A34F76BE4B3CC470A9F2AB "/>
              <w:id w:val="1313210167"/>
              <w:placeholder>
                <w:docPart w:val="59B8277448A646C98408E1C5ACFC429D"/>
              </w:placeholder>
              <w15:color w:val="FFA500"/>
            </w:sdtPr>
            <w:sdtEndPr/>
            <w:sdtContent>
              <w:p w14:paraId="56CFFDA0" w14:textId="77777777" w:rsidR="001D01B9" w:rsidRDefault="00B954EB" w:rsidP="00A05D37">
                <w:pPr>
                  <w:tabs>
                    <w:tab w:val="left" w:pos="1701"/>
                    <w:tab w:val="left" w:pos="2127"/>
                  </w:tabs>
                </w:pPr>
                <w:r>
                  <w:t>datum</w:t>
                </w:r>
              </w:p>
            </w:sdtContent>
          </w:sdt>
        </w:tc>
        <w:tc>
          <w:tcPr>
            <w:tcW w:w="425" w:type="dxa"/>
          </w:tcPr>
          <w:sdt>
            <w:sdtPr>
              <w:alias w:val="k_s"/>
              <w:tag w:val=" mitVV VV68B8908F441947348FB3E21ED4289439 "/>
              <w:id w:val="1066151560"/>
              <w:placeholder>
                <w:docPart w:val="5A72EFD831BF4E619BFEDE7C874B75BC"/>
              </w:placeholder>
              <w15:color w:val="FFA500"/>
            </w:sdtPr>
            <w:sdtEndPr/>
            <w:sdtContent>
              <w:p w14:paraId="0441C2F6" w14:textId="77777777" w:rsidR="001D01B9" w:rsidRDefault="00B954EB" w:rsidP="00A05D37">
                <w:pPr>
                  <w:tabs>
                    <w:tab w:val="left" w:pos="1701"/>
                    <w:tab w:val="left" w:pos="2127"/>
                  </w:tabs>
                </w:pPr>
                <w:r>
                  <w:t>:</w:t>
                </w:r>
              </w:p>
            </w:sdtContent>
          </w:sdt>
        </w:tc>
        <w:tc>
          <w:tcPr>
            <w:tcW w:w="6379" w:type="dxa"/>
          </w:tcPr>
          <w:sdt>
            <w:sdtPr>
              <w:alias w:val="kenmerkvelden_s"/>
              <w:tag w:val=" mitVV VV03D8AA002A454EC88EEC336E152AD5CA "/>
              <w:id w:val="-1280797072"/>
              <w:placeholder>
                <w:docPart w:val="B85A09CABFE64EE9B843B463D9542E31"/>
              </w:placeholder>
              <w15:color w:val="FFA500"/>
            </w:sdtPr>
            <w:sdtEndPr/>
            <w:sdtContent>
              <w:p w14:paraId="69E1170E" w14:textId="77777777" w:rsidR="001D01B9" w:rsidRDefault="00F33810" w:rsidP="00A05D37">
                <w:pPr>
                  <w:tabs>
                    <w:tab w:val="left" w:pos="1701"/>
                    <w:tab w:val="left" w:pos="2127"/>
                  </w:tabs>
                </w:pPr>
                <w:r>
                  <w:t>24</w:t>
                </w:r>
                <w:r w:rsidR="00B954EB">
                  <w:t xml:space="preserve"> september 2021</w:t>
                </w:r>
              </w:p>
            </w:sdtContent>
          </w:sdt>
        </w:tc>
      </w:tr>
      <w:tr w:rsidR="001D01B9" w14:paraId="769638B8" w14:textId="77777777" w:rsidTr="001F5A60">
        <w:tc>
          <w:tcPr>
            <w:tcW w:w="1668" w:type="dxa"/>
          </w:tcPr>
          <w:p w14:paraId="2284F4A6" w14:textId="77777777" w:rsidR="001D01B9" w:rsidRDefault="00B03099" w:rsidP="00A05D37">
            <w:pPr>
              <w:tabs>
                <w:tab w:val="left" w:pos="1701"/>
                <w:tab w:val="left" w:pos="2127"/>
              </w:tabs>
            </w:pPr>
            <w:r>
              <w:t>zaaknummer</w:t>
            </w:r>
          </w:p>
        </w:tc>
        <w:tc>
          <w:tcPr>
            <w:tcW w:w="425" w:type="dxa"/>
          </w:tcPr>
          <w:p w14:paraId="61AA42DE" w14:textId="77777777" w:rsidR="001D01B9" w:rsidRDefault="00B03099" w:rsidP="00A05D37">
            <w:pPr>
              <w:tabs>
                <w:tab w:val="left" w:pos="1701"/>
                <w:tab w:val="left" w:pos="2127"/>
              </w:tabs>
            </w:pPr>
            <w:r>
              <w:t>:</w:t>
            </w:r>
          </w:p>
        </w:tc>
        <w:tc>
          <w:tcPr>
            <w:tcW w:w="6379" w:type="dxa"/>
          </w:tcPr>
          <w:p w14:paraId="5BD43230" w14:textId="77777777" w:rsidR="001D01B9" w:rsidRDefault="00B03099" w:rsidP="00A05D37">
            <w:pPr>
              <w:tabs>
                <w:tab w:val="left" w:pos="1701"/>
                <w:tab w:val="left" w:pos="2127"/>
              </w:tabs>
            </w:pPr>
            <w:r w:rsidRPr="00E76E8A">
              <w:rPr>
                <w:bCs/>
                <w:noProof/>
              </w:rPr>
              <w:t>‎</w:t>
            </w:r>
            <w:sdt>
              <w:sdtPr>
                <w:alias w:val="Zaaknummer"/>
                <w:tag w:val=" mitVV VVD4897D39DBE24E22B612CB9D4E7B33C5 "/>
                <w:id w:val="896480377"/>
                <w:placeholder>
                  <w:docPart w:val="3CFF56079A344B329B916E52D6EA4BBE"/>
                </w:placeholder>
              </w:sdtPr>
              <w:sdtEndPr/>
              <w:sdtContent>
                <w:r>
                  <w:t>Z/21/084646</w:t>
                </w:r>
              </w:sdtContent>
            </w:sdt>
            <w:r>
              <w:t xml:space="preserve"> /</w:t>
            </w:r>
            <w:r w:rsidRPr="003F3577">
              <w:rPr>
                <w:bCs/>
                <w:noProof/>
              </w:rPr>
              <w:t>‎</w:t>
            </w:r>
            <w:sdt>
              <w:sdtPr>
                <w:alias w:val="Documentnummer"/>
                <w:tag w:val=" mitVV VVA42385D65B20495EAEEB922094235F8F "/>
                <w:id w:val="1152020288"/>
                <w:placeholder>
                  <w:docPart w:val="28A24AF9A10643D4BDCF2DC1944B2FCB"/>
                </w:placeholder>
              </w:sdtPr>
              <w:sdtEndPr/>
              <w:sdtContent>
                <w:r>
                  <w:t>201527236</w:t>
                </w:r>
              </w:sdtContent>
            </w:sdt>
          </w:p>
        </w:tc>
      </w:tr>
      <w:tr w:rsidR="001D01B9" w14:paraId="05AEF183" w14:textId="77777777" w:rsidTr="001F5A60">
        <w:tc>
          <w:tcPr>
            <w:tcW w:w="1668" w:type="dxa"/>
          </w:tcPr>
          <w:p w14:paraId="7C0AF083" w14:textId="77777777" w:rsidR="001D01B9" w:rsidRDefault="00B03099" w:rsidP="00A05D37">
            <w:pPr>
              <w:tabs>
                <w:tab w:val="left" w:pos="1701"/>
                <w:tab w:val="left" w:pos="2127"/>
              </w:tabs>
            </w:pPr>
            <w:r>
              <w:t>onderwerp</w:t>
            </w:r>
          </w:p>
        </w:tc>
        <w:tc>
          <w:tcPr>
            <w:tcW w:w="425" w:type="dxa"/>
          </w:tcPr>
          <w:p w14:paraId="4AB9D397" w14:textId="77777777" w:rsidR="001D01B9" w:rsidRDefault="00B03099" w:rsidP="00A05D37">
            <w:pPr>
              <w:tabs>
                <w:tab w:val="left" w:pos="1701"/>
                <w:tab w:val="left" w:pos="2127"/>
              </w:tabs>
            </w:pPr>
            <w:r>
              <w:t>:</w:t>
            </w:r>
          </w:p>
        </w:tc>
        <w:tc>
          <w:tcPr>
            <w:tcW w:w="6379" w:type="dxa"/>
          </w:tcPr>
          <w:p w14:paraId="55F72763" w14:textId="77777777" w:rsidR="001D01B9" w:rsidRDefault="00854D02" w:rsidP="00A05D37">
            <w:pPr>
              <w:tabs>
                <w:tab w:val="left" w:pos="1701"/>
                <w:tab w:val="left" w:pos="2127"/>
              </w:tabs>
            </w:pPr>
            <w:sdt>
              <w:sdtPr>
                <w:alias w:val="Onderwerp"/>
                <w:tag w:val=" mitVV VV43AA18298008489CB7D62D37A063932A "/>
                <w:id w:val="1086957783"/>
                <w:placeholder>
                  <w:docPart w:val="81873FCD14F5434C9342A32535FA0010"/>
                </w:placeholder>
              </w:sdtPr>
              <w:sdtEndPr/>
              <w:sdtContent>
                <w:r w:rsidR="00B954EB">
                  <w:t>Stoppen met aardgas</w:t>
                </w:r>
              </w:sdtContent>
            </w:sdt>
          </w:p>
        </w:tc>
      </w:tr>
      <w:tr w:rsidR="001D01B9" w14:paraId="073CBBB0" w14:textId="77777777" w:rsidTr="001F5A60">
        <w:tc>
          <w:tcPr>
            <w:tcW w:w="1668" w:type="dxa"/>
          </w:tcPr>
          <w:p w14:paraId="2373DB53" w14:textId="77777777" w:rsidR="001D01B9" w:rsidRDefault="00B03099" w:rsidP="00A05D37">
            <w:pPr>
              <w:tabs>
                <w:tab w:val="left" w:pos="1701"/>
                <w:tab w:val="left" w:pos="2127"/>
              </w:tabs>
            </w:pPr>
            <w:r>
              <w:t>contactpersoon</w:t>
            </w:r>
          </w:p>
        </w:tc>
        <w:tc>
          <w:tcPr>
            <w:tcW w:w="425" w:type="dxa"/>
          </w:tcPr>
          <w:p w14:paraId="2EB1C37D" w14:textId="77777777" w:rsidR="001D01B9" w:rsidRDefault="00B03099" w:rsidP="00A05D37">
            <w:pPr>
              <w:tabs>
                <w:tab w:val="left" w:pos="1701"/>
                <w:tab w:val="left" w:pos="2127"/>
              </w:tabs>
            </w:pPr>
            <w:r>
              <w:t>:</w:t>
            </w:r>
          </w:p>
        </w:tc>
        <w:tc>
          <w:tcPr>
            <w:tcW w:w="6379" w:type="dxa"/>
          </w:tcPr>
          <w:p w14:paraId="74A55F0F" w14:textId="77777777" w:rsidR="001D01B9" w:rsidRDefault="00854D02" w:rsidP="00A05D37">
            <w:pPr>
              <w:tabs>
                <w:tab w:val="left" w:pos="1701"/>
                <w:tab w:val="left" w:pos="2127"/>
              </w:tabs>
            </w:pPr>
            <w:sdt>
              <w:sdtPr>
                <w:alias w:val="Contactpersoon"/>
                <w:tag w:val=" mitVV VVA14310B3EFC5482F854FCC3A4DB7F61D "/>
                <w:id w:val="-1411226975"/>
                <w:placeholder>
                  <w:docPart w:val="4149DC1314D14D07B8E9DDDAAACCE780"/>
                </w:placeholder>
              </w:sdtPr>
              <w:sdtEndPr/>
              <w:sdtContent>
                <w:r w:rsidR="00B03099">
                  <w:t>Tim Kleingeld</w:t>
                </w:r>
              </w:sdtContent>
            </w:sdt>
          </w:p>
        </w:tc>
      </w:tr>
    </w:tbl>
    <w:p w14:paraId="3FF8FE84" w14:textId="77777777" w:rsidR="00A05D37" w:rsidRDefault="00854D02" w:rsidP="00A05D37">
      <w:pPr>
        <w:tabs>
          <w:tab w:val="left" w:pos="1701"/>
          <w:tab w:val="left" w:pos="2127"/>
        </w:tabs>
      </w:pPr>
    </w:p>
    <w:p w14:paraId="4E48F4E7" w14:textId="77777777" w:rsidR="001D01B9" w:rsidRPr="00BD51EB" w:rsidRDefault="00854D02" w:rsidP="00A05D37">
      <w:pPr>
        <w:tabs>
          <w:tab w:val="left" w:pos="1701"/>
          <w:tab w:val="left" w:pos="2127"/>
        </w:tabs>
      </w:pPr>
    </w:p>
    <w:p w14:paraId="5FE831C9" w14:textId="77777777" w:rsidR="00B91335" w:rsidRDefault="00854D02" w:rsidP="00B91335"/>
    <w:p w14:paraId="69CACD20" w14:textId="77777777" w:rsidR="00A66BDF" w:rsidRDefault="00B03099">
      <w:r w:rsidRPr="00151B14">
        <w:rPr>
          <w:bCs/>
          <w:noProof/>
        </w:rPr>
        <w:t>‎</w:t>
      </w:r>
      <w:sdt>
        <w:sdtPr>
          <w:rPr>
            <w:bCs/>
            <w:noProof/>
          </w:rPr>
          <w:alias w:val="Aanhef1"/>
          <w:tag w:val=" mitVV VVFD0BEF5C2A4847648C76771BF05BAE8B "/>
          <w:id w:val="105940349"/>
          <w:placeholder>
            <w:docPart w:val="64BC196BE1034945941B7D97D45CC0EA"/>
          </w:placeholder>
        </w:sdtPr>
        <w:sdtEndPr/>
        <w:sdtContent>
          <w:r>
            <w:rPr>
              <w:bCs/>
              <w:noProof/>
            </w:rPr>
            <w:t>Beste</w:t>
          </w:r>
        </w:sdtContent>
      </w:sdt>
      <w:r>
        <w:t xml:space="preserve"> </w:t>
      </w:r>
      <w:r w:rsidRPr="00ED34F1">
        <w:rPr>
          <w:bCs/>
          <w:noProof/>
        </w:rPr>
        <w:t>‎</w:t>
      </w:r>
      <w:sdt>
        <w:sdtPr>
          <w:rPr>
            <w:bCs/>
            <w:noProof/>
          </w:rPr>
          <w:alias w:val="Aanhef samenstelling"/>
          <w:tag w:val=" mitVV VVFA339BFFB7AC4F73BFF60D22E219543F "/>
          <w:id w:val="-1782412277"/>
          <w:placeholder>
            <w:docPart w:val="8F8BB48AFDE34176A4AE5E35AF8FADBD"/>
          </w:placeholder>
          <w15:color w:val="FFA500"/>
        </w:sdtPr>
        <w:sdtEndPr/>
        <w:sdtContent>
          <w:r w:rsidR="00B954EB">
            <w:rPr>
              <w:bCs/>
              <w:noProof/>
            </w:rPr>
            <w:t>heer/mevrouw</w:t>
          </w:r>
        </w:sdtContent>
      </w:sdt>
      <w:r>
        <w:t>,</w:t>
      </w:r>
    </w:p>
    <w:p w14:paraId="242C2E0D" w14:textId="77777777" w:rsidR="00CA7F2F" w:rsidRDefault="00CA7F2F">
      <w:pPr>
        <w:rPr>
          <w:bCs/>
          <w:noProof/>
        </w:rPr>
      </w:pPr>
      <w:r w:rsidRPr="00CA7F2F">
        <w:rPr>
          <w:bCs/>
          <w:noProof/>
        </w:rPr>
        <w:t>‎</w:t>
      </w:r>
    </w:p>
    <w:p w14:paraId="4DEF7201" w14:textId="77777777" w:rsidR="00A74BA1" w:rsidRDefault="00A74BA1" w:rsidP="00A74BA1">
      <w:r w:rsidRPr="00F3647C">
        <w:t>Alle gemeente</w:t>
      </w:r>
      <w:r>
        <w:t>n</w:t>
      </w:r>
      <w:r w:rsidRPr="00F3647C">
        <w:t xml:space="preserve"> in Nederland hebben van de Rijksoverheid de opdracht gekregen om inzichtelijk te maken wanneer welke wijken of buurten van het aardgas afgekoppeld kunnen worden.</w:t>
      </w:r>
      <w:r>
        <w:t xml:space="preserve"> Dit legt de gemeente vast in een zogenoemde Transitievisie Warmte.</w:t>
      </w:r>
      <w:r w:rsidRPr="00750476">
        <w:t xml:space="preserve"> In de afgelopen maanden hebben we technische mogelijkheden verzameld waarover we u nu graag op de hoogte brengen.  </w:t>
      </w:r>
    </w:p>
    <w:p w14:paraId="75F55C90" w14:textId="77777777" w:rsidR="00A74BA1" w:rsidRDefault="00A74BA1" w:rsidP="00A74BA1"/>
    <w:p w14:paraId="60ECF619" w14:textId="77777777" w:rsidR="00A74BA1" w:rsidRDefault="00A74BA1" w:rsidP="00A74BA1">
      <w:pPr>
        <w:tabs>
          <w:tab w:val="left" w:pos="2268"/>
        </w:tabs>
      </w:pPr>
      <w:r w:rsidRPr="002C6DA9">
        <w:t xml:space="preserve">In het </w:t>
      </w:r>
      <w:r>
        <w:t>K</w:t>
      </w:r>
      <w:r w:rsidRPr="002C6DA9">
        <w:t xml:space="preserve">limaatakkoord </w:t>
      </w:r>
      <w:r>
        <w:t xml:space="preserve">is afgesproken </w:t>
      </w:r>
      <w:r w:rsidRPr="002C6DA9">
        <w:t>dat in 2050 bijna 7 miljoen woningen en 1 miljoen andere gebouwen aardgasvrij zijn.</w:t>
      </w:r>
      <w:r>
        <w:t xml:space="preserve"> </w:t>
      </w:r>
      <w:r w:rsidRPr="00E160AD">
        <w:t xml:space="preserve">In </w:t>
      </w:r>
      <w:r>
        <w:t>een</w:t>
      </w:r>
      <w:r w:rsidRPr="00E160AD">
        <w:t xml:space="preserve"> </w:t>
      </w:r>
      <w:r>
        <w:t xml:space="preserve">zogenoemde </w:t>
      </w:r>
      <w:r w:rsidRPr="00E160AD">
        <w:t>Transitievisie Warmt</w:t>
      </w:r>
      <w:r>
        <w:t>e is</w:t>
      </w:r>
      <w:r w:rsidRPr="00E160AD">
        <w:t xml:space="preserve"> in kaart </w:t>
      </w:r>
      <w:r>
        <w:t xml:space="preserve">gebracht </w:t>
      </w:r>
      <w:r w:rsidRPr="00E160AD">
        <w:t xml:space="preserve">welke wijken tussen nu en 2050 van het gas gaan. </w:t>
      </w:r>
      <w:r>
        <w:t xml:space="preserve">De volgorde van wijken is gevormd op basis van technische mogelijkheden, zoals bijvoorbeeld vervanging van de riolering. In de gemeente Duiven is hierdoor ook een logische volgorde van wijken ontstaan. </w:t>
      </w:r>
      <w:r w:rsidRPr="00E160AD">
        <w:t>In alle gemeente</w:t>
      </w:r>
      <w:r>
        <w:t>n</w:t>
      </w:r>
      <w:r w:rsidRPr="00E160AD">
        <w:t xml:space="preserve"> wordt </w:t>
      </w:r>
      <w:r>
        <w:t>e</w:t>
      </w:r>
      <w:r w:rsidRPr="00E160AD">
        <w:t xml:space="preserve">en wijk geselecteerd die het eerst wordt afgekoppeld. Zo’n wijk wordt ook wel een </w:t>
      </w:r>
      <w:r w:rsidRPr="002E4F5B">
        <w:rPr>
          <w:i/>
          <w:iCs/>
        </w:rPr>
        <w:t xml:space="preserve">startwijk </w:t>
      </w:r>
      <w:r w:rsidRPr="00E160AD">
        <w:t>genoemd</w:t>
      </w:r>
      <w:r>
        <w:t>.</w:t>
      </w:r>
      <w:r w:rsidRPr="00715742">
        <w:t xml:space="preserve"> </w:t>
      </w:r>
    </w:p>
    <w:p w14:paraId="7DAA0B99" w14:textId="77777777" w:rsidR="00A74BA1" w:rsidRDefault="00A74BA1" w:rsidP="00A74BA1">
      <w:pPr>
        <w:tabs>
          <w:tab w:val="left" w:pos="2268"/>
        </w:tabs>
      </w:pPr>
    </w:p>
    <w:p w14:paraId="7F8BE9B5" w14:textId="77777777" w:rsidR="00A74BA1" w:rsidRDefault="00A74BA1" w:rsidP="00A74BA1">
      <w:pPr>
        <w:tabs>
          <w:tab w:val="left" w:pos="2268"/>
        </w:tabs>
      </w:pPr>
      <w:r w:rsidRPr="00870C79">
        <w:t xml:space="preserve">We pakken deze ingrijpende operatie samen met u op. Als de gemeenteraad besluit dat </w:t>
      </w:r>
      <w:r>
        <w:t>De Vergert</w:t>
      </w:r>
      <w:r w:rsidRPr="00870C79">
        <w:t xml:space="preserve"> een startwijk wordt, dan gaan we samen aan de slag met het wijkuitvoeringsplan. Het besluit om daadwerkelijk over te stappen wordt pas genomen als dat plan klaar is, naar verwachting dus niet voor 2030. Een nauwkeurige haalbaarheidsstudie moet dan zijn afgerond en er moet voldoende draagvlak zijn voor het alternatief van aardgas in de wijk. Ook moeten consequenties voor de woonlasten van alle bewoners en ondernemers bekend zijn.</w:t>
      </w:r>
    </w:p>
    <w:p w14:paraId="3591D225" w14:textId="77777777" w:rsidR="00A74BA1" w:rsidRDefault="00A74BA1" w:rsidP="00A74BA1"/>
    <w:p w14:paraId="3637A5FE" w14:textId="77777777" w:rsidR="00A74BA1" w:rsidRDefault="00A74BA1" w:rsidP="00A74BA1">
      <w:pPr>
        <w:tabs>
          <w:tab w:val="left" w:pos="2268"/>
        </w:tabs>
      </w:pPr>
      <w:r w:rsidRPr="00CA5AC3">
        <w:t xml:space="preserve">In Duiven willen we De Vergert </w:t>
      </w:r>
      <w:r>
        <w:t xml:space="preserve">als startwijk aanwijzen en als </w:t>
      </w:r>
      <w:r w:rsidRPr="00CA5AC3">
        <w:t xml:space="preserve">eerst afkoppelen omdat </w:t>
      </w:r>
      <w:r>
        <w:t xml:space="preserve">daar ook </w:t>
      </w:r>
      <w:r w:rsidRPr="00CA5AC3">
        <w:t>rioolwerkzaamheden</w:t>
      </w:r>
      <w:r>
        <w:t xml:space="preserve"> plaatsvinden. </w:t>
      </w:r>
      <w:r w:rsidRPr="00CA5AC3">
        <w:t xml:space="preserve">Op de achterzijde van deze brief vindt </w:t>
      </w:r>
      <w:r>
        <w:t xml:space="preserve">u </w:t>
      </w:r>
      <w:r w:rsidRPr="00CA5AC3">
        <w:t>een overzicht van alle straatnamen waar het om gaat. In De Vergert willen we in 2022 al starten met het maken van een wijkuitvoeringsplan.</w:t>
      </w:r>
      <w:r>
        <w:t xml:space="preserve"> Dat houdt in dat we samen met u en energieleveranciers aan de slag gaan met het ontwikkelen van een plan voor een alternatieve energievoorziening. </w:t>
      </w:r>
    </w:p>
    <w:p w14:paraId="0FE7BEDE" w14:textId="77777777" w:rsidR="00A74BA1" w:rsidRDefault="00A74BA1" w:rsidP="00A74BA1"/>
    <w:p w14:paraId="489209F6" w14:textId="77777777" w:rsidR="00A74BA1" w:rsidRDefault="00A74BA1" w:rsidP="00A74BA1">
      <w:r w:rsidRPr="00B2041E">
        <w:t xml:space="preserve">De </w:t>
      </w:r>
      <w:r>
        <w:t>Rijks</w:t>
      </w:r>
      <w:r w:rsidRPr="00B2041E">
        <w:t>overheid eist dat gemeente</w:t>
      </w:r>
      <w:r>
        <w:t>n</w:t>
      </w:r>
      <w:r w:rsidRPr="00B2041E">
        <w:t xml:space="preserve"> ervoor zorgen dat alle inwoners in staat zijn om met aardgas te stoppen. Er mag dus niemand worden uitgesloten. Tot op heden is niet duidelijk hoe</w:t>
      </w:r>
      <w:r>
        <w:t xml:space="preserve"> dit betaalbaar kan.</w:t>
      </w:r>
      <w:r w:rsidRPr="00B2041E">
        <w:t xml:space="preserve"> Dat hoeven we nu ook nog niet precies te weten. Er worden volop nieuwe technieken ontwikkeld en elke wijk heeft</w:t>
      </w:r>
      <w:r>
        <w:t xml:space="preserve"> </w:t>
      </w:r>
      <w:r w:rsidRPr="00393572">
        <w:rPr>
          <w:b/>
          <w:bCs/>
        </w:rPr>
        <w:t>minimaal acht jaar</w:t>
      </w:r>
      <w:r w:rsidRPr="00B2041E">
        <w:t xml:space="preserve"> de tijd om de overstap te maken. Het is dus niet zo dat we van vandaag op morgen ineens in de kou komen te zitten.</w:t>
      </w:r>
    </w:p>
    <w:p w14:paraId="25950EDE" w14:textId="77777777" w:rsidR="00A74BA1" w:rsidRDefault="00A74BA1" w:rsidP="00A74BA1"/>
    <w:p w14:paraId="62680EB9" w14:textId="77777777" w:rsidR="00A74BA1" w:rsidRDefault="00A74BA1" w:rsidP="00A74BA1"/>
    <w:p w14:paraId="4D09B243" w14:textId="77777777" w:rsidR="00A74BA1" w:rsidRPr="007604FB" w:rsidRDefault="00A74BA1" w:rsidP="00A74BA1">
      <w:r w:rsidRPr="007604FB">
        <w:t xml:space="preserve">We organiseren op </w:t>
      </w:r>
      <w:r w:rsidRPr="007604FB">
        <w:rPr>
          <w:b/>
          <w:bCs/>
        </w:rPr>
        <w:t>dinsdag 5 oktober 2021</w:t>
      </w:r>
      <w:r w:rsidRPr="007604FB">
        <w:t xml:space="preserve"> tussen </w:t>
      </w:r>
      <w:r w:rsidRPr="00B63720">
        <w:rPr>
          <w:b/>
          <w:bCs/>
        </w:rPr>
        <w:t>18.00 en 19.30</w:t>
      </w:r>
      <w:r w:rsidRPr="007604FB">
        <w:t xml:space="preserve"> </w:t>
      </w:r>
      <w:r w:rsidRPr="00B63720">
        <w:t>uur in De Stek (</w:t>
      </w:r>
      <w:r>
        <w:rPr>
          <w:rFonts w:cs="Arial"/>
          <w:color w:val="222222"/>
          <w:sz w:val="21"/>
          <w:szCs w:val="21"/>
          <w:shd w:val="clear" w:color="auto" w:fill="FFFFFF"/>
        </w:rPr>
        <w:t xml:space="preserve">Rijksweg 53) </w:t>
      </w:r>
      <w:r w:rsidRPr="007604FB">
        <w:t xml:space="preserve">een inloopbijeenkomst voor het beantwoorden van vragen. We geven geen presentatie. U kunt u voor deze bijeenkomst aanmelden via </w:t>
      </w:r>
      <w:hyperlink r:id="rId10" w:history="1">
        <w:r w:rsidRPr="007604FB">
          <w:rPr>
            <w:rStyle w:val="Hyperlink"/>
          </w:rPr>
          <w:t>aardgasvrij@1stroom.nl</w:t>
        </w:r>
      </w:hyperlink>
      <w:r w:rsidRPr="007604FB">
        <w:t>. Daarbij geeft u gelijk uw vragen door, zodat wij de avond zo goed mogelijk kunnen voorbereiden.</w:t>
      </w:r>
    </w:p>
    <w:p w14:paraId="08089321" w14:textId="77777777" w:rsidR="00A74BA1" w:rsidRPr="007604FB" w:rsidRDefault="00A74BA1" w:rsidP="00A74BA1">
      <w:r w:rsidRPr="007604FB">
        <w:t xml:space="preserve">Na de bijeenkomst komen alle vragen en antwoorden op </w:t>
      </w:r>
      <w:hyperlink r:id="rId11" w:history="1">
        <w:r w:rsidRPr="007604FB">
          <w:rPr>
            <w:rStyle w:val="Hyperlink"/>
          </w:rPr>
          <w:t>www.samen1nergie.nl</w:t>
        </w:r>
      </w:hyperlink>
      <w:r w:rsidRPr="007604FB">
        <w:t xml:space="preserve"> te staan.</w:t>
      </w:r>
    </w:p>
    <w:p w14:paraId="4C0103D9" w14:textId="77777777" w:rsidR="00A74BA1" w:rsidRDefault="00A74BA1" w:rsidP="00A74BA1"/>
    <w:p w14:paraId="5DFD71C6" w14:textId="77777777" w:rsidR="00A74BA1" w:rsidRPr="00393572" w:rsidRDefault="00A74BA1" w:rsidP="00A74BA1">
      <w:r w:rsidRPr="00F3647C">
        <w:t>Begin 2022</w:t>
      </w:r>
      <w:r>
        <w:t xml:space="preserve"> stelt de gemeenteraad de Transitievisie Warmte en de startwijken vast. Als u wel een vraag heeft, maar niet bij de inloopbijeenkomst aanwezig kunt zijn, </w:t>
      </w:r>
      <w:r w:rsidRPr="00EB2439">
        <w:t xml:space="preserve">dan kunt u contact opnemen met Tim Kleingeld, via 0316 - 279 111 of mail </w:t>
      </w:r>
      <w:hyperlink r:id="rId12" w:history="1">
        <w:r w:rsidRPr="00941647">
          <w:rPr>
            <w:rStyle w:val="Hyperlink"/>
          </w:rPr>
          <w:t>aardgasvrij@1stroom.nl</w:t>
        </w:r>
      </w:hyperlink>
      <w:r w:rsidRPr="00EB2439">
        <w:t>.</w:t>
      </w:r>
      <w:r>
        <w:t xml:space="preserve"> </w:t>
      </w:r>
      <w:r w:rsidRPr="00F3647C">
        <w:t>Als u de Transitievisie Warmte wilt ontvangen kunt u ook een mail sturen</w:t>
      </w:r>
      <w:r>
        <w:t xml:space="preserve">. </w:t>
      </w:r>
      <w:r w:rsidRPr="00EB2439">
        <w:t>Het</w:t>
      </w:r>
      <w:r>
        <w:t xml:space="preserve"> laatste nieuws wordt ook gedeeld op </w:t>
      </w:r>
      <w:hyperlink r:id="rId13" w:history="1">
        <w:r w:rsidRPr="00D92779">
          <w:rPr>
            <w:rStyle w:val="Hyperlink"/>
          </w:rPr>
          <w:t>www.samen1nergie.nl</w:t>
        </w:r>
      </w:hyperlink>
      <w:r>
        <w:t xml:space="preserve"> en op onze </w:t>
      </w:r>
      <w:proofErr w:type="spellStart"/>
      <w:r>
        <w:t>social</w:t>
      </w:r>
      <w:proofErr w:type="spellEnd"/>
      <w:r>
        <w:t xml:space="preserve"> media kanalen.</w:t>
      </w:r>
    </w:p>
    <w:p w14:paraId="5F029FE1" w14:textId="77777777" w:rsidR="002168BF" w:rsidRDefault="00B63FB8" w:rsidP="002168BF">
      <w:r w:rsidRPr="00B63FB8">
        <w:rPr>
          <w:bCs/>
          <w:noProof/>
        </w:rPr>
        <w:t>‎</w:t>
      </w:r>
    </w:p>
    <w:sdt>
      <w:sdtPr>
        <w:alias w:val="Ondertekeningopties"/>
        <w:tag w:val=" mitVV VVB50B6B9F010840728E8567CFB4D67CC0 "/>
        <w:id w:val="-1480463157"/>
        <w:placeholder>
          <w:docPart w:val="3D7652501FF9449FB635F0C1C8FA6883"/>
        </w:placeholder>
      </w:sdtPr>
      <w:sdtEndPr/>
      <w:sdtContent>
        <w:p w14:paraId="02BC6A9C" w14:textId="77777777" w:rsidR="0091779F" w:rsidRDefault="00B03099">
          <w:r>
            <w:t>Met vriendelijke groet,</w:t>
          </w:r>
        </w:p>
        <w:p w14:paraId="11529D6B" w14:textId="77777777" w:rsidR="006A03AA" w:rsidRDefault="00B03099">
          <w:r w:rsidRPr="00606C10">
            <w:rPr>
              <w:bCs/>
              <w:noProof/>
            </w:rPr>
            <w:t>‎</w:t>
          </w:r>
          <w:sdt>
            <w:sdtPr>
              <w:alias w:val="HANDTEKENING"/>
              <w:tag w:val=" mitSign HANDTEKENING "/>
              <w:id w:val="1686164121"/>
              <w:placeholder>
                <w:docPart w:val="761F7DCC665649E59AA2FC48889DF044"/>
              </w:placeholder>
            </w:sdtPr>
            <w:sdtEndPr/>
            <w:sdtContent>
              <w:r>
                <w:t>‎</w:t>
              </w:r>
            </w:sdtContent>
          </w:sdt>
        </w:p>
        <w:p w14:paraId="296DD4F0" w14:textId="77777777" w:rsidR="006A03AA" w:rsidRDefault="00854D02"/>
        <w:p w14:paraId="758EB51B" w14:textId="77777777" w:rsidR="00AB14BF" w:rsidRDefault="00854D02"/>
        <w:p w14:paraId="7EC6B64E" w14:textId="77777777" w:rsidR="00AB14BF" w:rsidRDefault="00854D02"/>
        <w:p w14:paraId="284CC4F3" w14:textId="77777777" w:rsidR="006A03AA" w:rsidRDefault="00B03099">
          <w:r w:rsidRPr="006A03AA">
            <w:rPr>
              <w:bCs/>
              <w:noProof/>
            </w:rPr>
            <w:t>‎</w:t>
          </w:r>
          <w:sdt>
            <w:sdtPr>
              <w:alias w:val="NAAMINFORMEEL"/>
              <w:tag w:val=" mitVV VVD88B2661591A4EF5BBF2AE66D307995F "/>
              <w:id w:val="-1282720980"/>
              <w:placeholder>
                <w:docPart w:val="CB071623DE7B4679A5DFEF58596C29B9"/>
              </w:placeholder>
            </w:sdtPr>
            <w:sdtEndPr/>
            <w:sdtContent>
              <w:r w:rsidR="00B954EB">
                <w:t>Gemma Tiedink</w:t>
              </w:r>
              <w:r w:rsidR="00793CB1">
                <w:t>-Koning</w:t>
              </w:r>
            </w:sdtContent>
          </w:sdt>
        </w:p>
        <w:p w14:paraId="242C666F" w14:textId="77777777" w:rsidR="006A03AA" w:rsidRDefault="00B03099">
          <w:r w:rsidRPr="006A03AA">
            <w:rPr>
              <w:bCs/>
              <w:noProof/>
            </w:rPr>
            <w:t>‎</w:t>
          </w:r>
          <w:sdt>
            <w:sdtPr>
              <w:alias w:val="FUNCTIEOMSCHRIJVING"/>
              <w:tag w:val=" mitVV VV2301745657C843F3B4D49841FD7B9C1E "/>
              <w:id w:val="1285538550"/>
              <w:placeholder>
                <w:docPart w:val="95A7BC39277A4A3CA894D0657FA2CAB8"/>
              </w:placeholder>
            </w:sdtPr>
            <w:sdtEndPr/>
            <w:sdtContent>
              <w:r w:rsidR="00B954EB">
                <w:t>Wethouder duurzaamheid gemeente Duiven</w:t>
              </w:r>
            </w:sdtContent>
          </w:sdt>
        </w:p>
      </w:sdtContent>
    </w:sdt>
    <w:p w14:paraId="56628717" w14:textId="77777777" w:rsidR="004B2F00" w:rsidRDefault="004B2F00" w:rsidP="002168BF">
      <w:pPr>
        <w:rPr>
          <w:bCs/>
          <w:noProof/>
        </w:rPr>
      </w:pPr>
      <w:r w:rsidRPr="004B2F00">
        <w:rPr>
          <w:bCs/>
          <w:noProof/>
        </w:rPr>
        <w:t>‎</w:t>
      </w:r>
      <w:sdt>
        <w:sdtPr>
          <w:rPr>
            <w:bCs/>
            <w:noProof/>
          </w:rPr>
          <w:alias w:val="Bijlage_s"/>
          <w:tag w:val=" mitVV VVB7F4A19B4E674A0290C3CF0D92D8F5E8 "/>
          <w:id w:val="871341704"/>
          <w:placeholder>
            <w:docPart w:val="BB02F6C87B054F19945417D78FDE8C09"/>
          </w:placeholder>
          <w15:color w:val="FFA500"/>
        </w:sdtPr>
        <w:sdtEndPr/>
        <w:sdtContent>
          <w:r w:rsidR="008F4E6F">
            <w:rPr>
              <w:bCs/>
              <w:noProof/>
            </w:rPr>
            <w:t>‎</w:t>
          </w:r>
        </w:sdtContent>
      </w:sdt>
      <w:sdt>
        <w:sdtPr>
          <w:rPr>
            <w:bCs/>
            <w:noProof/>
          </w:rPr>
          <w:alias w:val="Kopie_s"/>
          <w:tag w:val=" mitVV VV1ECB952990DA46768F3534EF6A87D3D6 "/>
          <w:id w:val="-305003254"/>
          <w:placeholder>
            <w:docPart w:val="24E58CDAF2FC43BFBA336384BBC48F6F"/>
          </w:placeholder>
          <w15:color w:val="FFA500"/>
        </w:sdtPr>
        <w:sdtEndPr/>
        <w:sdtContent>
          <w:r w:rsidR="008F4E6F">
            <w:rPr>
              <w:bCs/>
              <w:noProof/>
            </w:rPr>
            <w:t>‎</w:t>
          </w:r>
        </w:sdtContent>
      </w:sdt>
    </w:p>
    <w:p w14:paraId="1CE5643C" w14:textId="77777777" w:rsidR="00B954EB" w:rsidRDefault="00B954EB" w:rsidP="002168BF">
      <w:pPr>
        <w:rPr>
          <w:bCs/>
          <w:noProof/>
        </w:rPr>
      </w:pPr>
    </w:p>
    <w:p w14:paraId="27431456" w14:textId="77777777" w:rsidR="00B954EB" w:rsidRDefault="00B954EB" w:rsidP="002168BF">
      <w:pPr>
        <w:rPr>
          <w:bCs/>
          <w:noProof/>
        </w:rPr>
      </w:pPr>
    </w:p>
    <w:p w14:paraId="536FE61B" w14:textId="77777777" w:rsidR="00B954EB" w:rsidRDefault="00B954EB" w:rsidP="002168BF">
      <w:pPr>
        <w:rPr>
          <w:bCs/>
          <w:noProof/>
        </w:rPr>
      </w:pPr>
    </w:p>
    <w:p w14:paraId="06DB82DD" w14:textId="77777777" w:rsidR="00B954EB" w:rsidRDefault="00B954EB" w:rsidP="002168BF">
      <w:pPr>
        <w:rPr>
          <w:bCs/>
          <w:noProof/>
        </w:rPr>
      </w:pPr>
    </w:p>
    <w:p w14:paraId="2E37FEBA" w14:textId="77777777" w:rsidR="00B954EB" w:rsidRDefault="00B954EB" w:rsidP="002168BF">
      <w:pPr>
        <w:rPr>
          <w:bCs/>
          <w:noProof/>
        </w:rPr>
      </w:pPr>
    </w:p>
    <w:p w14:paraId="3533E004" w14:textId="77777777" w:rsidR="00B954EB" w:rsidRPr="00C0751A" w:rsidRDefault="00B954EB" w:rsidP="00B954EB">
      <w:pPr>
        <w:rPr>
          <w:b/>
          <w:bCs/>
        </w:rPr>
      </w:pPr>
      <w:r w:rsidRPr="00C0751A">
        <w:rPr>
          <w:b/>
          <w:bCs/>
        </w:rPr>
        <w:t>Straatnamen Startwijk De Vergert</w:t>
      </w:r>
    </w:p>
    <w:p w14:paraId="2225C702" w14:textId="77777777" w:rsidR="00B954EB" w:rsidRDefault="00B954EB" w:rsidP="00B954EB"/>
    <w:p w14:paraId="1E504B21" w14:textId="77777777" w:rsidR="00B954EB" w:rsidRDefault="00B954EB" w:rsidP="00B954EB">
      <w:r w:rsidRPr="00C0751A">
        <w:t>Zadelmakerstraat</w:t>
      </w:r>
    </w:p>
    <w:p w14:paraId="095EFBB2" w14:textId="77777777" w:rsidR="00B954EB" w:rsidRDefault="00B954EB" w:rsidP="00B954EB">
      <w:r w:rsidRPr="00C0751A">
        <w:t xml:space="preserve">Touwslagerstraat </w:t>
      </w:r>
    </w:p>
    <w:p w14:paraId="1BEA92D0" w14:textId="77777777" w:rsidR="00B954EB" w:rsidRDefault="00B954EB" w:rsidP="00B954EB">
      <w:proofErr w:type="spellStart"/>
      <w:r w:rsidRPr="00C0751A">
        <w:t>Glidedreef</w:t>
      </w:r>
      <w:proofErr w:type="spellEnd"/>
      <w:r w:rsidRPr="00C0751A">
        <w:t xml:space="preserve"> </w:t>
      </w:r>
    </w:p>
    <w:p w14:paraId="110F036B" w14:textId="77777777" w:rsidR="00B954EB" w:rsidRDefault="00B954EB" w:rsidP="00B954EB">
      <w:r w:rsidRPr="00C0751A">
        <w:t xml:space="preserve">Looierstraat </w:t>
      </w:r>
    </w:p>
    <w:p w14:paraId="0802C8C9" w14:textId="77777777" w:rsidR="00B954EB" w:rsidRDefault="00B954EB" w:rsidP="00B954EB">
      <w:r w:rsidRPr="00C0751A">
        <w:t>Kuiperstraat</w:t>
      </w:r>
    </w:p>
    <w:p w14:paraId="6DDD813D" w14:textId="77777777" w:rsidR="00B954EB" w:rsidRDefault="00B954EB" w:rsidP="00B954EB">
      <w:r w:rsidRPr="00C0751A">
        <w:t>Weverstraat</w:t>
      </w:r>
    </w:p>
    <w:p w14:paraId="65B3E02B" w14:textId="77777777" w:rsidR="00B954EB" w:rsidRPr="002168BF" w:rsidRDefault="00B954EB" w:rsidP="002168BF"/>
    <w:sectPr w:rsidR="00B954EB" w:rsidRPr="002168BF" w:rsidSect="004E01E3">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2236" w14:textId="77777777" w:rsidR="00854D02" w:rsidRDefault="00854D02">
      <w:r>
        <w:separator/>
      </w:r>
    </w:p>
  </w:endnote>
  <w:endnote w:type="continuationSeparator" w:id="0">
    <w:p w14:paraId="153DAE0A" w14:textId="77777777" w:rsidR="00854D02" w:rsidRDefault="0085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cos Code 39">
    <w:panose1 w:val="00000409000000000000"/>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0B86" w14:textId="77777777" w:rsidR="00014F34" w:rsidRDefault="00014F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5EAE" w14:textId="77777777" w:rsidR="00014F34" w:rsidRDefault="00014F3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0540" w14:textId="77777777" w:rsidR="00014F34" w:rsidRDefault="00014F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E58C" w14:textId="77777777" w:rsidR="00854D02" w:rsidRDefault="00854D02">
      <w:r>
        <w:separator/>
      </w:r>
    </w:p>
  </w:footnote>
  <w:footnote w:type="continuationSeparator" w:id="0">
    <w:p w14:paraId="1CCA9194" w14:textId="77777777" w:rsidR="00854D02" w:rsidRDefault="0085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513E" w14:textId="77777777" w:rsidR="00014F34" w:rsidRDefault="00014F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3ABA" w14:textId="77777777" w:rsidR="00014F34" w:rsidRDefault="00014F3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FE48" w14:textId="77777777" w:rsidR="00014F34" w:rsidRDefault="00014F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C8276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FEC60A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3A663E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96AF1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21E1C1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F6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821F6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6248B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0832D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1EA8CA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330A4C54"/>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9E54B3"/>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62B61"/>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NONE"/>
    <w:docVar w:name="DocAuthor" w:val="Beheer Gerry"/>
    <w:docVar w:name="DocDuplex" w:val="DUPLEX_ON"/>
    <w:docVar w:name="DocIndex" w:val="0050"/>
    <w:docVar w:name="DocPrinter" w:val="\\sv-pr02-p\PRT-Kleur"/>
    <w:docVar w:name="DocReg" w:val="0"/>
    <w:docVar w:name="DocType" w:val="IW_NONE"/>
    <w:docVar w:name="KingAsync" w:val="none"/>
    <w:docVar w:name="KingWizard" w:val="0"/>
    <w:docVar w:name="mitStyleTemplates" w:val="Huisstijl SDW|"/>
    <w:docVar w:name="tblConditionalFields" w:val="&lt;?xml version=&quot;1.0&quot; encoding=&quot;utf-16&quot;?&gt;_x000d__x000a_&lt;ArrayOfConditionalField xmlns:xsi=&quot;http://www.w3.org/2001/XMLSchema-instance&quot; xmlns:xsd=&quot;http://www.w3.org/2001/XMLSchema&quot;&gt;_x000d__x000a_  &lt;ConditionalField&gt;_x000d__x000a_    &lt;FieldName&gt;ToonBijlage&lt;/FieldName&gt;_x000d__x000a_    &lt;FieldID&gt;CFE99149495EFA47459076867F7F365AFA&lt;/FieldID&gt;_x000d__x000a_    &lt;RuleGroup&gt;_x000d__x000a_      &lt;Rules&gt;_x000d__x000a_        &lt;Rule&gt;_x000d__x000a_          &lt;Field&gt;VV45085AFCC4F14A88BAE35E6A5C91ACB3&lt;/Field&gt;_x000d__x000a_          &lt;Compare&gt;Equals&lt;/Compare&gt;_x000d__x000a_          &lt;Value /&gt;_x000d__x000a_          &lt;DataType&gt;1&lt;/DataType&gt;_x000d__x000a_        &lt;/Rule&gt;_x000d__x000a_      &lt;/Rules&gt;_x000d__x000a_      &lt;GroupMethod&gt;None&lt;/GroupMethod&gt;_x000d__x000a_    &lt;/RuleGroup&gt;_x000d__x000a_    &lt;ValidValue&gt;Bijlage(n):&lt;/ValidValue&gt;_x000d__x000a_    &lt;InValidValue /&gt;_x000d__x000a_  &lt;/ConditionalField&gt;_x000d__x000a_  &lt;ConditionalField&gt;_x000d__x000a_    &lt;FieldName&gt;ToonKopie&lt;/FieldName&gt;_x000d__x000a_    &lt;FieldID&gt;CFB2982EADCDCA49CCA5F453D16119BDF0&lt;/FieldID&gt;_x000d__x000a_    &lt;RuleGroup&gt;_x000d__x000a_      &lt;Rules&gt;_x000d__x000a_        &lt;Rule&gt;_x000d__x000a_          &lt;Field&gt;VV31BE749EB16B496B9C4C3C51245E3E38&lt;/Field&gt;_x000d__x000a_          &lt;Compare&gt;Equals&lt;/Compare&gt;_x000d__x000a_          &lt;Value /&gt;_x000d__x000a_          &lt;DataType&gt;1&lt;/DataType&gt;_x000d__x000a_        &lt;/Rule&gt;_x000d__x000a_      &lt;/Rules&gt;_x000d__x000a_      &lt;GroupMethod&gt;None&lt;/GroupMethod&gt;_x000d__x000a_    &lt;/RuleGroup&gt;_x000d__x000a_    &lt;ValidValue&gt;Kopie:&lt;/ValidValue&gt;_x000d__x000a_    &lt;InValidValue /&gt;_x000d__x000a_  &lt;/ConditionalField&gt;_x000d__x000a_&lt;/ArrayOfConditionalField&gt;"/>
    <w:docVar w:name="tblDef" w:val="&lt;?xml version=&quot;1.0&quot; encoding=&quot;utf-16&quot;?&gt;&lt;ArrayOfQuestionGroup xmlns:xsi=&quot;http://www.w3.org/2001/XMLSchema-instance&quot; xmlns:xsd=&quot;http://www.w3.org/2001/XMLSchema&quot;&gt;&lt;QuestionGroup&gt;&lt;GroupID&gt;GRB8345B6853224E618248A984F3DEE839&lt;/GroupID&gt;&lt;GroupName&gt;Briefgegevens&lt;/GroupName&gt;&lt;GroupDescription /&gt;&lt;GroupIndex&gt;0&lt;/GroupIndex&gt;&lt;GroupFields&gt;&lt;QuestionField&gt;&lt;FieldMask /&gt;&lt;FieldListSettings&gt;&lt;DisplayDirection&gt;Vertical&lt;/DisplayDirection&gt;&lt;/FieldListSettings&gt;&lt;FieldValues&gt;&lt;QuestionValue&gt;&lt;ValueData xsi:nil=&quot;true&quot; /&gt;&lt;ValueIndex&gt;0&lt;/ValueIndex&gt;&lt;ValueExValue&gt;(nodata)&lt;/ValueExValue&gt;&lt;ValueName&gt;(nodata)&lt;/ValueName&gt;&lt;ValueParentID&gt;VV59C01D39B61246D2AB620A29C86D4C12&lt;/ValueParentID&gt;&lt;ValueID&gt;331E034DC8F1415EAFF2B548B780291A~0&lt;/ValueID&gt;&lt;/QuestionValue&gt;&lt;QuestionValue&gt;&lt;ValueData xsi:nil=&quot;true&quot; /&gt;&lt;ValueIndex&gt;1&lt;/ValueIndex&gt;&lt;ValueExValue&gt; INCLUDE &quot;P:\\1Stroom\\iWriter\\Productie\\Sjabloon\\1Stroom\\Sjabloonbeheer\\Bouwstenen\\DVN_adres.dotx&quot; \* MERGEFORMAT &lt;/ValueExValue&gt;&lt;ValueName&gt;Duiven&lt;/ValueName&gt;&lt;ValueParentID&gt;VV59C01D39B61246D2AB620A29C86D4C12&lt;/ValueParentID&gt;&lt;ValueID&gt;E036846B808E49C58C8E01C430A5C025~1&lt;/ValueID&gt;&lt;/QuestionValue&gt;&lt;QuestionValue&gt;&lt;ValueData xsi:nil=&quot;true&quot; /&gt;&lt;ValueIndex&gt;2&lt;/ValueIndex&gt;&lt;ValueExValue&gt; INCLUDE &quot;P:\\1Stroom\\iWriter\\Productie\\Sjabloon\\1Stroom\\Sjabloonbeheer\\Bouwstenen\\WTV_adres.dotx&quot; \* MERGEFORMAT &lt;/ValueExValue&gt;&lt;ValueName&gt;Westervoort&lt;/ValueName&gt;&lt;ValueParentID&gt;VV59C01D39B61246D2AB620A29C86D4C12&lt;/ValueParentID&gt;&lt;ValueID&gt;B52D7FED4C9245DCB11E2EF830B2B7DC~1&lt;/ValueID&gt;&lt;/QuestionValue&gt;&lt;QuestionValue&gt;&lt;ValueData xsi:nil=&quot;true&quot; /&gt;&lt;ValueIndex&gt;3&lt;/ValueIndex&gt;&lt;ValueExValue&gt; INCLUDE &quot;P:\\1Stroom\\iWriter\\Productie\\Sjabloon\\1Stroom\\Sjabloonbeheer\\Bouwstenen\\1STR_adres.dotx&quot; \* MERGEFORMAT &lt;/ValueExValue&gt;&lt;ValueName&gt;1Stroom&lt;/ValueName&gt;&lt;ValueParentID&gt;VV59C01D39B61246D2AB620A29C86D4C12&lt;/ValueParentID&gt;&lt;ValueID&gt;61E30648FCC849F68774D3A62177360C~1&lt;/ValueID&gt;&lt;/QuestionValue&gt;&lt;/FieldValues&gt;&lt;FieldMerge&gt;false&lt;/FieldMerge&gt;&lt;FieldParent&gt;GRB8345B6853224E618248A984F3DEE839&lt;/FieldParent&gt;&lt;FieldRun&gt;2&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 /&gt;&lt;FieldName&gt;KeuzeLogo&lt;/FieldName&gt;&lt;FieldID&gt;VV8DA5ADFA0B204E7A8A65043A5E639E77&lt;/FieldID&gt;&lt;FieldXpath&gt;//groep[@type=&quot;FOLDER&quot;]/element[@naam=&quot;SALUTATION&quot;]&lt;/FieldXpath&gt;&lt;FieldXpathAlternatives /&gt;&lt;FieldLinkedProp /&gt;&lt;/QuestionField&gt;&lt;QuestionField&gt;&lt;FieldMask /&gt;&lt;FieldListSettings&gt;&lt;DisplayDirection&gt;Vertical&lt;/DisplayDirection&gt;&lt;/FieldListSettings&gt;&lt;FieldValues /&gt;&lt;FieldMerge&gt;false&lt;/FieldMerge&gt;&lt;FieldParent&gt;GRB8345B6853224E618248A984F3DEE83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1&lt;/FieldIndex&gt;&lt;FieldDescription /&gt;&lt;FieldName&gt;Bijlage&lt;/FieldName&gt;&lt;FieldID&gt;VV45085AFCC4F14A88BAE35E6A5C91ACB3&lt;/FieldID&gt;&lt;FieldXpath /&gt;&lt;FieldXpathAlternatives /&gt;&lt;FieldLinkedProp /&gt;&lt;Triggers&gt;&lt;Trigger Value=&quot;&quot;&gt;&lt;Setter Effect=&quot;Hidden&quot; Value=&quot;true&quot; TargetStyle=&quot;StijlBijlage&quot; CorrectFormatting=&quot;false&quot; /&gt;&lt;/Trigger&gt;&lt;/Triggers&gt;&lt;/QuestionField&gt;&lt;QuestionField&gt;&lt;FieldMask /&gt;&lt;FieldListSettings&gt;&lt;DisplayDirection&gt;Vertical&lt;/DisplayDirection&gt;&lt;/FieldListSettings&gt;&lt;FieldValues /&gt;&lt;FieldMerge&gt;false&lt;/FieldMerge&gt;&lt;FieldParent&gt;GRB8345B6853224E618248A984F3DEE83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 /&gt;&lt;FieldName&gt;Kopie&lt;/FieldName&gt;&lt;FieldID&gt;VV31BE749EB16B496B9C4C3C51245E3E38&lt;/FieldID&gt;&lt;FieldXpath /&gt;&lt;FieldXpathAlternatives /&gt;&lt;FieldLinkedProp /&gt;&lt;Triggers&gt;&lt;Trigger Value=&quot;&quot;&gt;&lt;Setter Effect=&quot;Hidden&quot; Value=&quot;true&quot; TargetStyle=&quot;StijlKopieAan&quot; CorrectFormatting=&quot;false&quot; /&gt;&lt;/Trigger&gt;&lt;/Triggers&gt;&lt;/QuestionField&gt;&lt;QuestionField&gt;&lt;FieldMask /&gt;&lt;FieldListSettings&gt;&lt;DisplayDirection&gt;Vertical&lt;/DisplayDirection&gt;&lt;/FieldListSettings&gt;&lt;FieldValues&gt;&lt;QuestionValue&gt;&lt;ValueData xsi:nil=&quot;true&quot; /&gt;&lt;ValueIndex&gt;0&lt;/ValueIndex&gt;&lt;ValueExValue&gt;(nodata)&lt;/ValueExValue&gt;&lt;ValueName&gt;(nodata)&lt;/ValueName&gt;&lt;ValueParentID&gt;VV9A302A3729FC4B889CB67CD36D2F77EF&lt;/ValueParentID&gt;&lt;ValueID&gt;98B5340BAFFD4F13AE8FE256C2F29322~0&lt;/ValueID&gt;&lt;/QuestionValue&gt;&lt;QuestionValue&gt;&lt;ValueData xsi:nil=&quot;true&quot; /&gt;&lt;ValueIndex&gt;1&lt;/ValueIndex&gt;&lt;ValueExValue&gt; INCLUDE &quot;P:\\1Stroom\\iWriter\\Productie\\Sjabloon\\Algemeen SDW\\Afsluiting\\DVN01_Persoonlijk_namensBenW_inf.dotx&quot; \* MERGEFORMAT &lt;/ValueExValue&gt;&lt;ValueName&gt;Duiven&lt;/ValueName&gt;&lt;ValueParentID&gt;VV9A302A3729FC4B889CB67CD36D2F77EF&lt;/ValueParentID&gt;&lt;ValueID&gt;D6ED2E9D79084917B8EE92E1806EF904~1&lt;/ValueID&gt;&lt;/QuestionValue&gt;&lt;QuestionValue&gt;&lt;ValueData xsi:nil=&quot;true&quot; /&gt;&lt;ValueIndex&gt;2&lt;/ValueIndex&gt;&lt;ValueExValue&gt; INCLUDE &quot;P:\\1Stroom\\iWriter\\Productie\\Sjabloon\\Algemeen SDW\\Afsluiting\\WTV01_Persoonlijk_namensBenW_inf.dotx&quot; \* MERGEFORMAT &lt;/ValueExValue&gt;&lt;ValueName&gt;Westervoort&lt;/ValueName&gt;&lt;ValueParentID&gt;VV9A302A3729FC4B889CB67CD36D2F77EF&lt;/ValueParentID&gt;&lt;ValueID&gt;52E209B6B2F64449BB8803E70CE6FE53~1&lt;/ValueID&gt;&lt;/QuestionValue&gt;&lt;QuestionValue&gt;&lt;ValueData xsi:nil=&quot;true&quot; /&gt;&lt;ValueIndex&gt;3&lt;/ValueIndex&gt;&lt;ValueExValue&gt; INCLUDE &quot;P:\\1Stroom\\iWriter\\Productie\\Sjabloon\\Algemeen SDW\\Afsluiting\\1STR01_Persoonlijk_inf.dotx&quot; \* MERGEFORMAT &lt;/ValueExValue&gt;&lt;ValueName&gt;1Stroom&lt;/ValueName&gt;&lt;ValueParentID&gt;VV9A302A3729FC4B889CB67CD36D2F77EF&lt;/ValueParentID&gt;&lt;ValueID&gt;35AF2A203D294AF8A79691B1456285C3~1&lt;/ValueID&gt;&lt;/QuestionValue&gt;&lt;/FieldValues&gt;&lt;FieldMerge&gt;false&lt;/FieldMerge&gt;&lt;FieldParent&gt;GRB8345B6853224E618248A984F3DEE839&lt;/FieldParent&gt;&lt;FieldRun&gt;1&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3&lt;/FieldIndex&gt;&lt;FieldDescription /&gt;&lt;FieldName&gt;AfsluitingPersoonlijk&lt;/FieldName&gt;&lt;FieldID&gt;VV5DF6C81FFD9548FAAFC311ED2CEF93C2&lt;/FieldID&gt;&lt;FieldXpath&gt;//groep[@type=&quot;FOLDER&quot;]/element[@naam=&quot;SALUTATION&quot;]&lt;/FieldXpath&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45085AFCC4F14A88BAE35E6A5C91ACB3&lt;/ID&gt;_x000d__x000a_      &lt;PROMPT&gt;_x000d__x000a_        &lt;NLNL&gt;Bijlage(n) omschrijv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1BE749EB16B496B9C4C3C51245E3E38&lt;/ID&gt;_x000d__x000a_      &lt;PROMPT&gt;_x000d__x000a_        &lt;NLNL&gt;Kopie aa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DA5ADFA0B204E7A8A65043A5E639E77&lt;/ID&gt;_x000d__x000a_      &lt;PROMPT&gt;_x000d__x000a_        &lt;NLNL&gt;KeuzeLogo&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DF6C81FFD9548FAAFC311ED2CEF93C2&lt;/ID&gt;_x000d__x000a_      &lt;PROMPT&gt;_x000d__x000a_        &lt;NLNL&gt;AfsluitingPersoonlij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B8345B6853224E618248A984F3DEE839&lt;/ID&gt;_x000d__x000a_      &lt;NAME&gt;_x000d__x000a_        &lt;NLNL&gt;Brief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967431578C342728118AE2C235F7325&lt;/ID&gt;_x000d__x000a_      &lt;NAME&gt;_x000d__x000a_        &lt;NLNL&gt;Briefgegevens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331E034DC8F1415EAFF2B548B780291A~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036846B808E49C58C8E01C430A5C025~1&lt;/ID&gt;_x000d__x000a_      &lt;VALUESINGLE&gt;_x000d__x000a_        &lt;NLNL&gt;Duiv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P:\\1Stroom\\iWriter\\Productie\\Sjabloon\\1Stroom\\Sjabloonbeheer\\Bouwstenen\\DVN_adres.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52D7FED4C9245DCB11E2EF830B2B7DC~1&lt;/ID&gt;_x000d__x000a_      &lt;VALUESINGLE&gt;_x000d__x000a_        &lt;NLNL&gt;Westervoor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P:\\1Stroom\\iWriter\\Productie\\Sjabloon\\1Stroom\\Sjabloonbeheer\\Bouwstenen\\WTV_adres.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1E30648FCC849F68774D3A62177360C~1&lt;/ID&gt;_x000d__x000a_      &lt;VALUESINGLE&gt;_x000d__x000a_        &lt;NLNL&gt;1Stroo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P:\\1Stroom\\iWriter\\Productie\\Sjabloon\\1Stroom\\Sjabloonbeheer\\Bouwstenen\\1STR_adres.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8B5340BAFFD4F13AE8FE256C2F29322~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6ED2E9D79084917B8EE92E1806EF904~1&lt;/ID&gt;_x000d__x000a_      &lt;VALUESINGLE&gt;_x000d__x000a_        &lt;NLNL&gt;Duiv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P:\\1Stroom\\iWriter\\Productie\\Sjabloon\\Algemeen SDW\\Afsluiting\\DVN01_Persoonlijk_namensBenW_inf.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2E209B6B2F64449BB8803E70CE6FE53~1&lt;/ID&gt;_x000d__x000a_      &lt;VALUESINGLE&gt;_x000d__x000a_        &lt;NLNL&gt;Westervoor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P:\\1Stroom\\iWriter\\Productie\\Sjabloon\\Algemeen SDW\\Afsluiting\\WTV01_Persoonlijk_namensBenW_inf.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5AF2A203D294AF8A79691B1456285C3~1&lt;/ID&gt;_x000d__x000a_      &lt;VALUESINGLE&gt;_x000d__x000a_        &lt;NLNL&gt;1Stroo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P:\\1Stroom\\iWriter\\Productie\\Sjabloon\\Algemeen SDW\\Afsluiting\\1STR01_Persoonlijk_inf.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061"/>
  </w:docVars>
  <w:rsids>
    <w:rsidRoot w:val="006F66B5"/>
    <w:rsid w:val="00005F73"/>
    <w:rsid w:val="00014F34"/>
    <w:rsid w:val="0009767C"/>
    <w:rsid w:val="000A5054"/>
    <w:rsid w:val="00133DAA"/>
    <w:rsid w:val="001A6426"/>
    <w:rsid w:val="001D51FE"/>
    <w:rsid w:val="002168BF"/>
    <w:rsid w:val="00280E1B"/>
    <w:rsid w:val="002E6057"/>
    <w:rsid w:val="002F152A"/>
    <w:rsid w:val="00320786"/>
    <w:rsid w:val="003C48F3"/>
    <w:rsid w:val="003E7CAD"/>
    <w:rsid w:val="003F74B9"/>
    <w:rsid w:val="00407915"/>
    <w:rsid w:val="0044425E"/>
    <w:rsid w:val="004B09AE"/>
    <w:rsid w:val="004B2F00"/>
    <w:rsid w:val="004B3DD4"/>
    <w:rsid w:val="004B4B81"/>
    <w:rsid w:val="004E01E3"/>
    <w:rsid w:val="0055025E"/>
    <w:rsid w:val="00641822"/>
    <w:rsid w:val="00651D7F"/>
    <w:rsid w:val="006704DF"/>
    <w:rsid w:val="006B2DA5"/>
    <w:rsid w:val="006E0F5E"/>
    <w:rsid w:val="006F2FEA"/>
    <w:rsid w:val="006F66B5"/>
    <w:rsid w:val="00793CB1"/>
    <w:rsid w:val="00794774"/>
    <w:rsid w:val="00817E6E"/>
    <w:rsid w:val="00831638"/>
    <w:rsid w:val="00854D02"/>
    <w:rsid w:val="008A0242"/>
    <w:rsid w:val="008A6FC9"/>
    <w:rsid w:val="008C507D"/>
    <w:rsid w:val="008F2509"/>
    <w:rsid w:val="008F4E6F"/>
    <w:rsid w:val="009057FB"/>
    <w:rsid w:val="0090745D"/>
    <w:rsid w:val="0090777A"/>
    <w:rsid w:val="00921114"/>
    <w:rsid w:val="00924713"/>
    <w:rsid w:val="009A162B"/>
    <w:rsid w:val="00A22EC7"/>
    <w:rsid w:val="00A32E9D"/>
    <w:rsid w:val="00A7104B"/>
    <w:rsid w:val="00A74BA1"/>
    <w:rsid w:val="00B03099"/>
    <w:rsid w:val="00B11361"/>
    <w:rsid w:val="00B22819"/>
    <w:rsid w:val="00B63FB8"/>
    <w:rsid w:val="00B812DD"/>
    <w:rsid w:val="00B954EB"/>
    <w:rsid w:val="00BA0657"/>
    <w:rsid w:val="00BB1636"/>
    <w:rsid w:val="00BF612A"/>
    <w:rsid w:val="00C3226F"/>
    <w:rsid w:val="00C84318"/>
    <w:rsid w:val="00C84873"/>
    <w:rsid w:val="00C95B77"/>
    <w:rsid w:val="00CA7F2F"/>
    <w:rsid w:val="00CE175A"/>
    <w:rsid w:val="00CE2266"/>
    <w:rsid w:val="00D14ABF"/>
    <w:rsid w:val="00D544A0"/>
    <w:rsid w:val="00D97C94"/>
    <w:rsid w:val="00DB7392"/>
    <w:rsid w:val="00E53EFD"/>
    <w:rsid w:val="00E92CA3"/>
    <w:rsid w:val="00EE4AEE"/>
    <w:rsid w:val="00F1425F"/>
    <w:rsid w:val="00F33810"/>
    <w:rsid w:val="00F61B89"/>
    <w:rsid w:val="00FB7856"/>
    <w:rsid w:val="00FC1165"/>
    <w:rsid w:val="00FD6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72EC"/>
  <w15:docId w15:val="{1C340999-2C4B-4513-BE41-79ADD7C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12DD"/>
    <w:pPr>
      <w:spacing w:after="0" w:line="240" w:lineRule="auto"/>
    </w:pPr>
    <w:rPr>
      <w:rFonts w:ascii="Arial" w:eastAsia="Times New Roman" w:hAnsi="Arial" w:cs="Times New Roman"/>
      <w:szCs w:val="24"/>
    </w:rPr>
  </w:style>
  <w:style w:type="paragraph" w:styleId="Kop1">
    <w:name w:val="heading 1"/>
    <w:basedOn w:val="Standaard"/>
    <w:next w:val="Standaard"/>
    <w:link w:val="Kop1Char"/>
    <w:uiPriority w:val="9"/>
    <w:qFormat/>
    <w:rsid w:val="00216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168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168BF"/>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168BF"/>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168BF"/>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168BF"/>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168BF"/>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168BF"/>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2168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812DD"/>
    <w:pPr>
      <w:tabs>
        <w:tab w:val="center" w:pos="4536"/>
        <w:tab w:val="right" w:pos="9072"/>
      </w:tabs>
    </w:pPr>
  </w:style>
  <w:style w:type="character" w:customStyle="1" w:styleId="KoptekstChar">
    <w:name w:val="Koptekst Char"/>
    <w:link w:val="Koptekst"/>
    <w:rsid w:val="00B812DD"/>
    <w:rPr>
      <w:rFonts w:ascii="Arial" w:eastAsia="Times New Roman" w:hAnsi="Arial" w:cs="Times New Roman"/>
      <w:szCs w:val="24"/>
    </w:rPr>
  </w:style>
  <w:style w:type="paragraph" w:styleId="Voettekst">
    <w:name w:val="footer"/>
    <w:basedOn w:val="Standaard"/>
    <w:link w:val="VoettekstChar"/>
    <w:rsid w:val="00B812DD"/>
    <w:pPr>
      <w:tabs>
        <w:tab w:val="center" w:pos="4536"/>
        <w:tab w:val="right" w:pos="9072"/>
      </w:tabs>
    </w:pPr>
  </w:style>
  <w:style w:type="character" w:customStyle="1" w:styleId="VoettekstChar">
    <w:name w:val="Voettekst Char"/>
    <w:link w:val="Voettekst"/>
    <w:rsid w:val="00B812DD"/>
    <w:rPr>
      <w:rFonts w:ascii="Arial" w:eastAsia="Times New Roman" w:hAnsi="Arial" w:cs="Times New Roman"/>
      <w:szCs w:val="24"/>
    </w:rPr>
  </w:style>
  <w:style w:type="paragraph" w:customStyle="1" w:styleId="DecosBarcode">
    <w:name w:val="DecosBarcode"/>
    <w:basedOn w:val="Standaard"/>
    <w:next w:val="Standaard"/>
    <w:qFormat/>
    <w:rsid w:val="00B812DD"/>
    <w:rPr>
      <w:rFonts w:ascii="Decos Code 39" w:hAnsi="Decos Code 39"/>
      <w:sz w:val="44"/>
    </w:rPr>
  </w:style>
  <w:style w:type="paragraph" w:customStyle="1" w:styleId="Adresblok">
    <w:name w:val="Adresblok"/>
    <w:basedOn w:val="Standaard"/>
    <w:qFormat/>
    <w:rsid w:val="00CA7F2F"/>
    <w:rPr>
      <w:sz w:val="16"/>
    </w:rPr>
  </w:style>
  <w:style w:type="paragraph" w:customStyle="1" w:styleId="Uwbriefvan">
    <w:name w:val="Uwbriefvan"/>
    <w:basedOn w:val="Standaard"/>
    <w:next w:val="Standaard"/>
    <w:qFormat/>
    <w:rsid w:val="00CA7F2F"/>
  </w:style>
  <w:style w:type="paragraph" w:customStyle="1" w:styleId="Uwkenmerk">
    <w:name w:val="Uwkenmerk"/>
    <w:basedOn w:val="Standaard"/>
    <w:next w:val="Standaard"/>
    <w:qFormat/>
    <w:rsid w:val="00CA7F2F"/>
  </w:style>
  <w:style w:type="numbering" w:styleId="111111">
    <w:name w:val="Outline List 2"/>
    <w:basedOn w:val="Geenlijst"/>
    <w:uiPriority w:val="99"/>
    <w:semiHidden/>
    <w:unhideWhenUsed/>
    <w:rsid w:val="002168BF"/>
    <w:pPr>
      <w:numPr>
        <w:numId w:val="1"/>
      </w:numPr>
    </w:pPr>
  </w:style>
  <w:style w:type="numbering" w:styleId="1ai">
    <w:name w:val="Outline List 1"/>
    <w:basedOn w:val="Geenlijst"/>
    <w:uiPriority w:val="99"/>
    <w:semiHidden/>
    <w:unhideWhenUsed/>
    <w:rsid w:val="002168BF"/>
    <w:pPr>
      <w:numPr>
        <w:numId w:val="2"/>
      </w:numPr>
    </w:pPr>
  </w:style>
  <w:style w:type="table" w:styleId="3D-effectenvoortabel1">
    <w:name w:val="Table 3D effects 1"/>
    <w:basedOn w:val="Standaardtabel"/>
    <w:uiPriority w:val="99"/>
    <w:semiHidden/>
    <w:unhideWhenUsed/>
    <w:rsid w:val="002168BF"/>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168BF"/>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168BF"/>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2168BF"/>
  </w:style>
  <w:style w:type="character" w:customStyle="1" w:styleId="AanhefChar">
    <w:name w:val="Aanhef Char"/>
    <w:basedOn w:val="Standaardalinea-lettertype"/>
    <w:link w:val="Aanhef"/>
    <w:uiPriority w:val="99"/>
    <w:semiHidden/>
    <w:rsid w:val="002168BF"/>
    <w:rPr>
      <w:rFonts w:ascii="Arial" w:eastAsia="Times New Roman" w:hAnsi="Arial" w:cs="Times New Roman"/>
      <w:sz w:val="20"/>
      <w:szCs w:val="24"/>
    </w:rPr>
  </w:style>
  <w:style w:type="paragraph" w:styleId="Adresenvelop">
    <w:name w:val="envelope address"/>
    <w:basedOn w:val="Standaard"/>
    <w:uiPriority w:val="99"/>
    <w:semiHidden/>
    <w:unhideWhenUsed/>
    <w:rsid w:val="002168BF"/>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2168BF"/>
    <w:pPr>
      <w:ind w:left="4252"/>
    </w:pPr>
  </w:style>
  <w:style w:type="character" w:customStyle="1" w:styleId="AfsluitingChar">
    <w:name w:val="Afsluiting Char"/>
    <w:basedOn w:val="Standaardalinea-lettertype"/>
    <w:link w:val="Afsluiting"/>
    <w:uiPriority w:val="99"/>
    <w:semiHidden/>
    <w:rsid w:val="002168BF"/>
    <w:rPr>
      <w:rFonts w:ascii="Arial" w:eastAsia="Times New Roman" w:hAnsi="Arial" w:cs="Times New Roman"/>
      <w:sz w:val="20"/>
      <w:szCs w:val="24"/>
    </w:rPr>
  </w:style>
  <w:style w:type="paragraph" w:styleId="Afzender">
    <w:name w:val="envelope return"/>
    <w:basedOn w:val="Standaard"/>
    <w:uiPriority w:val="99"/>
    <w:semiHidden/>
    <w:unhideWhenUsed/>
    <w:rsid w:val="002168BF"/>
    <w:rPr>
      <w:rFonts w:asciiTheme="majorHAnsi" w:eastAsiaTheme="majorEastAsia" w:hAnsiTheme="majorHAnsi" w:cstheme="majorBidi"/>
      <w:szCs w:val="20"/>
    </w:rPr>
  </w:style>
  <w:style w:type="character" w:customStyle="1" w:styleId="Kop1Char">
    <w:name w:val="Kop 1 Char"/>
    <w:basedOn w:val="Standaardalinea-lettertype"/>
    <w:link w:val="Kop1"/>
    <w:uiPriority w:val="9"/>
    <w:rsid w:val="002168B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2168B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2168BF"/>
    <w:rPr>
      <w:rFonts w:asciiTheme="majorHAnsi" w:eastAsiaTheme="majorEastAsia" w:hAnsiTheme="majorHAnsi" w:cstheme="majorBidi"/>
      <w:b/>
      <w:bCs/>
      <w:color w:val="4F81BD" w:themeColor="accent1"/>
      <w:sz w:val="20"/>
      <w:szCs w:val="24"/>
    </w:rPr>
  </w:style>
  <w:style w:type="character" w:customStyle="1" w:styleId="Kop4Char">
    <w:name w:val="Kop 4 Char"/>
    <w:basedOn w:val="Standaardalinea-lettertype"/>
    <w:link w:val="Kop4"/>
    <w:uiPriority w:val="9"/>
    <w:semiHidden/>
    <w:rsid w:val="002168BF"/>
    <w:rPr>
      <w:rFonts w:asciiTheme="majorHAnsi" w:eastAsiaTheme="majorEastAsia" w:hAnsiTheme="majorHAnsi" w:cstheme="majorBidi"/>
      <w:b/>
      <w:bCs/>
      <w:i/>
      <w:iCs/>
      <w:color w:val="4F81BD" w:themeColor="accent1"/>
      <w:sz w:val="20"/>
      <w:szCs w:val="24"/>
    </w:rPr>
  </w:style>
  <w:style w:type="character" w:customStyle="1" w:styleId="Kop5Char">
    <w:name w:val="Kop 5 Char"/>
    <w:basedOn w:val="Standaardalinea-lettertype"/>
    <w:link w:val="Kop5"/>
    <w:uiPriority w:val="9"/>
    <w:semiHidden/>
    <w:rsid w:val="002168BF"/>
    <w:rPr>
      <w:rFonts w:asciiTheme="majorHAnsi" w:eastAsiaTheme="majorEastAsia" w:hAnsiTheme="majorHAnsi" w:cstheme="majorBidi"/>
      <w:color w:val="243F60" w:themeColor="accent1" w:themeShade="7F"/>
      <w:sz w:val="20"/>
      <w:szCs w:val="24"/>
    </w:rPr>
  </w:style>
  <w:style w:type="character" w:customStyle="1" w:styleId="Kop6Char">
    <w:name w:val="Kop 6 Char"/>
    <w:basedOn w:val="Standaardalinea-lettertype"/>
    <w:link w:val="Kop6"/>
    <w:uiPriority w:val="9"/>
    <w:semiHidden/>
    <w:rsid w:val="002168BF"/>
    <w:rPr>
      <w:rFonts w:asciiTheme="majorHAnsi" w:eastAsiaTheme="majorEastAsia" w:hAnsiTheme="majorHAnsi" w:cstheme="majorBidi"/>
      <w:i/>
      <w:iCs/>
      <w:color w:val="243F60" w:themeColor="accent1" w:themeShade="7F"/>
      <w:sz w:val="20"/>
      <w:szCs w:val="24"/>
    </w:rPr>
  </w:style>
  <w:style w:type="character" w:customStyle="1" w:styleId="Kop7Char">
    <w:name w:val="Kop 7 Char"/>
    <w:basedOn w:val="Standaardalinea-lettertype"/>
    <w:link w:val="Kop7"/>
    <w:uiPriority w:val="9"/>
    <w:semiHidden/>
    <w:rsid w:val="002168BF"/>
    <w:rPr>
      <w:rFonts w:asciiTheme="majorHAnsi" w:eastAsiaTheme="majorEastAsia" w:hAnsiTheme="majorHAnsi" w:cstheme="majorBidi"/>
      <w:i/>
      <w:iCs/>
      <w:color w:val="404040" w:themeColor="text1" w:themeTint="BF"/>
      <w:sz w:val="20"/>
      <w:szCs w:val="24"/>
    </w:rPr>
  </w:style>
  <w:style w:type="character" w:customStyle="1" w:styleId="Kop8Char">
    <w:name w:val="Kop 8 Char"/>
    <w:basedOn w:val="Standaardalinea-lettertype"/>
    <w:link w:val="Kop8"/>
    <w:uiPriority w:val="9"/>
    <w:semiHidden/>
    <w:rsid w:val="002168B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168BF"/>
    <w:rPr>
      <w:rFonts w:asciiTheme="majorHAnsi" w:eastAsiaTheme="majorEastAsia" w:hAnsiTheme="majorHAnsi" w:cstheme="majorBidi"/>
      <w:i/>
      <w:iCs/>
      <w:color w:val="404040" w:themeColor="text1" w:themeTint="BF"/>
      <w:sz w:val="20"/>
      <w:szCs w:val="20"/>
    </w:rPr>
  </w:style>
  <w:style w:type="numbering" w:styleId="Artikelsectie">
    <w:name w:val="Outline List 3"/>
    <w:basedOn w:val="Geenlijst"/>
    <w:uiPriority w:val="99"/>
    <w:semiHidden/>
    <w:unhideWhenUsed/>
    <w:rsid w:val="002168BF"/>
    <w:pPr>
      <w:numPr>
        <w:numId w:val="3"/>
      </w:numPr>
    </w:pPr>
  </w:style>
  <w:style w:type="paragraph" w:styleId="Ballontekst">
    <w:name w:val="Balloon Text"/>
    <w:basedOn w:val="Standaard"/>
    <w:link w:val="BallontekstChar"/>
    <w:uiPriority w:val="99"/>
    <w:semiHidden/>
    <w:unhideWhenUsed/>
    <w:rsid w:val="002168BF"/>
    <w:rPr>
      <w:rFonts w:ascii="Tahoma" w:hAnsi="Tahoma" w:cs="Tahoma"/>
      <w:sz w:val="16"/>
      <w:szCs w:val="16"/>
    </w:rPr>
  </w:style>
  <w:style w:type="character" w:customStyle="1" w:styleId="BallontekstChar">
    <w:name w:val="Ballontekst Char"/>
    <w:basedOn w:val="Standaardalinea-lettertype"/>
    <w:link w:val="Ballontekst"/>
    <w:uiPriority w:val="99"/>
    <w:semiHidden/>
    <w:rsid w:val="002168BF"/>
    <w:rPr>
      <w:rFonts w:ascii="Tahoma" w:eastAsia="Times New Roman" w:hAnsi="Tahoma" w:cs="Tahoma"/>
      <w:sz w:val="16"/>
      <w:szCs w:val="16"/>
    </w:rPr>
  </w:style>
  <w:style w:type="paragraph" w:styleId="Berichtkop">
    <w:name w:val="Message Header"/>
    <w:basedOn w:val="Standaard"/>
    <w:link w:val="BerichtkopChar"/>
    <w:uiPriority w:val="99"/>
    <w:semiHidden/>
    <w:unhideWhenUsed/>
    <w:rsid w:val="002168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2168B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2168BF"/>
  </w:style>
  <w:style w:type="paragraph" w:styleId="Bijschrift">
    <w:name w:val="caption"/>
    <w:basedOn w:val="Standaard"/>
    <w:next w:val="Standaard"/>
    <w:uiPriority w:val="35"/>
    <w:semiHidden/>
    <w:unhideWhenUsed/>
    <w:qFormat/>
    <w:rsid w:val="002168BF"/>
    <w:pPr>
      <w:spacing w:after="200"/>
    </w:pPr>
    <w:rPr>
      <w:b/>
      <w:bCs/>
      <w:color w:val="4F81BD" w:themeColor="accent1"/>
      <w:sz w:val="18"/>
      <w:szCs w:val="18"/>
    </w:rPr>
  </w:style>
  <w:style w:type="paragraph" w:styleId="Bloktekst">
    <w:name w:val="Block Text"/>
    <w:basedOn w:val="Standaard"/>
    <w:uiPriority w:val="99"/>
    <w:semiHidden/>
    <w:unhideWhenUsed/>
    <w:rsid w:val="002168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2168BF"/>
    <w:pPr>
      <w:ind w:left="200" w:hanging="200"/>
    </w:pPr>
  </w:style>
  <w:style w:type="paragraph" w:styleId="Citaat">
    <w:name w:val="Quote"/>
    <w:basedOn w:val="Standaard"/>
    <w:next w:val="Standaard"/>
    <w:link w:val="CitaatChar"/>
    <w:uiPriority w:val="29"/>
    <w:qFormat/>
    <w:rsid w:val="002168BF"/>
    <w:rPr>
      <w:i/>
      <w:iCs/>
      <w:color w:val="000000" w:themeColor="text1"/>
    </w:rPr>
  </w:style>
  <w:style w:type="character" w:customStyle="1" w:styleId="CitaatChar">
    <w:name w:val="Citaat Char"/>
    <w:basedOn w:val="Standaardalinea-lettertype"/>
    <w:link w:val="Citaat"/>
    <w:uiPriority w:val="29"/>
    <w:rsid w:val="002168BF"/>
    <w:rPr>
      <w:rFonts w:ascii="Arial" w:eastAsia="Times New Roman" w:hAnsi="Arial" w:cs="Times New Roman"/>
      <w:i/>
      <w:iCs/>
      <w:color w:val="000000" w:themeColor="text1"/>
      <w:sz w:val="20"/>
      <w:szCs w:val="24"/>
    </w:rPr>
  </w:style>
  <w:style w:type="paragraph" w:styleId="Datum">
    <w:name w:val="Date"/>
    <w:basedOn w:val="Standaard"/>
    <w:next w:val="Standaard"/>
    <w:link w:val="DatumChar"/>
    <w:uiPriority w:val="99"/>
    <w:semiHidden/>
    <w:unhideWhenUsed/>
    <w:rsid w:val="002168BF"/>
  </w:style>
  <w:style w:type="character" w:customStyle="1" w:styleId="DatumChar">
    <w:name w:val="Datum Char"/>
    <w:basedOn w:val="Standaardalinea-lettertype"/>
    <w:link w:val="Datum"/>
    <w:uiPriority w:val="99"/>
    <w:semiHidden/>
    <w:rsid w:val="002168BF"/>
    <w:rPr>
      <w:rFonts w:ascii="Arial" w:eastAsia="Times New Roman" w:hAnsi="Arial" w:cs="Times New Roman"/>
      <w:sz w:val="20"/>
      <w:szCs w:val="24"/>
    </w:rPr>
  </w:style>
  <w:style w:type="paragraph" w:styleId="Documentstructuur">
    <w:name w:val="Document Map"/>
    <w:basedOn w:val="Standaard"/>
    <w:link w:val="DocumentstructuurChar"/>
    <w:uiPriority w:val="99"/>
    <w:semiHidden/>
    <w:unhideWhenUsed/>
    <w:rsid w:val="002168B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168BF"/>
    <w:rPr>
      <w:rFonts w:ascii="Tahoma" w:eastAsia="Times New Roman" w:hAnsi="Tahoma" w:cs="Tahoma"/>
      <w:sz w:val="16"/>
      <w:szCs w:val="16"/>
    </w:rPr>
  </w:style>
  <w:style w:type="table" w:styleId="Donkerelijst">
    <w:name w:val="Dark List"/>
    <w:basedOn w:val="Standaardtabel"/>
    <w:uiPriority w:val="70"/>
    <w:rsid w:val="002168B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2168B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2168B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2168B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2168B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2168B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2168B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2168B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168BF"/>
    <w:rPr>
      <w:rFonts w:ascii="Arial" w:eastAsia="Times New Roman" w:hAnsi="Arial" w:cs="Times New Roman"/>
      <w:b/>
      <w:bCs/>
      <w:i/>
      <w:iCs/>
      <w:color w:val="4F81BD" w:themeColor="accent1"/>
      <w:sz w:val="20"/>
      <w:szCs w:val="24"/>
    </w:rPr>
  </w:style>
  <w:style w:type="table" w:styleId="Eenvoudigetabel1">
    <w:name w:val="Table Simple 1"/>
    <w:basedOn w:val="Standaardtabel"/>
    <w:uiPriority w:val="99"/>
    <w:semiHidden/>
    <w:unhideWhenUsed/>
    <w:rsid w:val="002168BF"/>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168BF"/>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168BF"/>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168BF"/>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2168BF"/>
    <w:rPr>
      <w:vertAlign w:val="superscript"/>
    </w:rPr>
  </w:style>
  <w:style w:type="paragraph" w:styleId="Eindnoottekst">
    <w:name w:val="endnote text"/>
    <w:basedOn w:val="Standaard"/>
    <w:link w:val="EindnoottekstChar"/>
    <w:uiPriority w:val="99"/>
    <w:semiHidden/>
    <w:unhideWhenUsed/>
    <w:rsid w:val="002168BF"/>
    <w:rPr>
      <w:szCs w:val="20"/>
    </w:rPr>
  </w:style>
  <w:style w:type="character" w:customStyle="1" w:styleId="EindnoottekstChar">
    <w:name w:val="Eindnoottekst Char"/>
    <w:basedOn w:val="Standaardalinea-lettertype"/>
    <w:link w:val="Eindnoottekst"/>
    <w:uiPriority w:val="99"/>
    <w:semiHidden/>
    <w:rsid w:val="002168BF"/>
    <w:rPr>
      <w:rFonts w:ascii="Arial" w:eastAsia="Times New Roman" w:hAnsi="Arial" w:cs="Times New Roman"/>
      <w:sz w:val="20"/>
      <w:szCs w:val="20"/>
    </w:rPr>
  </w:style>
  <w:style w:type="table" w:styleId="Elegantetabel">
    <w:name w:val="Table Elegant"/>
    <w:basedOn w:val="Standaardtabel"/>
    <w:uiPriority w:val="99"/>
    <w:semiHidden/>
    <w:unhideWhenUsed/>
    <w:rsid w:val="002168BF"/>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2168BF"/>
  </w:style>
  <w:style w:type="character" w:customStyle="1" w:styleId="E-mailhandtekeningChar">
    <w:name w:val="E-mailhandtekening Char"/>
    <w:basedOn w:val="Standaardalinea-lettertype"/>
    <w:link w:val="E-mailhandtekening"/>
    <w:uiPriority w:val="99"/>
    <w:semiHidden/>
    <w:rsid w:val="002168BF"/>
    <w:rPr>
      <w:rFonts w:ascii="Arial" w:eastAsia="Times New Roman" w:hAnsi="Arial" w:cs="Times New Roman"/>
      <w:sz w:val="20"/>
      <w:szCs w:val="24"/>
    </w:rPr>
  </w:style>
  <w:style w:type="paragraph" w:styleId="Geenafstand">
    <w:name w:val="No Spacing"/>
    <w:uiPriority w:val="1"/>
    <w:qFormat/>
    <w:rsid w:val="002168BF"/>
    <w:pPr>
      <w:spacing w:after="0" w:line="240" w:lineRule="auto"/>
    </w:pPr>
    <w:rPr>
      <w:rFonts w:ascii="Arial" w:eastAsia="Times New Roman" w:hAnsi="Arial" w:cs="Times New Roman"/>
      <w:sz w:val="20"/>
      <w:szCs w:val="24"/>
    </w:rPr>
  </w:style>
  <w:style w:type="table" w:styleId="Gemiddeldraster1">
    <w:name w:val="Medium Grid 1"/>
    <w:basedOn w:val="Standaardtabel"/>
    <w:uiPriority w:val="67"/>
    <w:rsid w:val="002168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2168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2168B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2168B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2168B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2168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2168B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168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2168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2168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2168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2168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2168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2168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2168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168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168B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168B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168B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168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168B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168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168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168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168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168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168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168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2168B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2168B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2168B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2168B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2168B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2168B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2168B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16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2168BF"/>
    <w:rPr>
      <w:color w:val="800080" w:themeColor="followedHyperlink"/>
      <w:u w:val="single"/>
    </w:rPr>
  </w:style>
  <w:style w:type="paragraph" w:styleId="Handtekening">
    <w:name w:val="Signature"/>
    <w:basedOn w:val="Standaard"/>
    <w:link w:val="HandtekeningChar"/>
    <w:uiPriority w:val="99"/>
    <w:semiHidden/>
    <w:unhideWhenUsed/>
    <w:rsid w:val="002168BF"/>
    <w:pPr>
      <w:ind w:left="4252"/>
    </w:pPr>
  </w:style>
  <w:style w:type="character" w:customStyle="1" w:styleId="HandtekeningChar">
    <w:name w:val="Handtekening Char"/>
    <w:basedOn w:val="Standaardalinea-lettertype"/>
    <w:link w:val="Handtekening"/>
    <w:uiPriority w:val="99"/>
    <w:semiHidden/>
    <w:rsid w:val="002168BF"/>
    <w:rPr>
      <w:rFonts w:ascii="Arial" w:eastAsia="Times New Roman" w:hAnsi="Arial" w:cs="Times New Roman"/>
      <w:sz w:val="20"/>
      <w:szCs w:val="24"/>
    </w:rPr>
  </w:style>
  <w:style w:type="paragraph" w:styleId="HTML-voorafopgemaakt">
    <w:name w:val="HTML Preformatted"/>
    <w:basedOn w:val="Standaard"/>
    <w:link w:val="HTML-voorafopgemaaktChar"/>
    <w:uiPriority w:val="99"/>
    <w:semiHidden/>
    <w:unhideWhenUsed/>
    <w:rsid w:val="002168BF"/>
    <w:rPr>
      <w:rFonts w:ascii="Consolas" w:hAnsi="Consolas" w:cs="Consolas"/>
      <w:szCs w:val="20"/>
    </w:rPr>
  </w:style>
  <w:style w:type="character" w:customStyle="1" w:styleId="HTML-voorafopgemaaktChar">
    <w:name w:val="HTML - vooraf opgemaakt Char"/>
    <w:basedOn w:val="Standaardalinea-lettertype"/>
    <w:link w:val="HTML-voorafopgemaakt"/>
    <w:uiPriority w:val="99"/>
    <w:semiHidden/>
    <w:rsid w:val="002168BF"/>
    <w:rPr>
      <w:rFonts w:ascii="Consolas" w:eastAsia="Times New Roman" w:hAnsi="Consolas" w:cs="Consolas"/>
      <w:sz w:val="20"/>
      <w:szCs w:val="20"/>
    </w:rPr>
  </w:style>
  <w:style w:type="character" w:styleId="HTMLCode">
    <w:name w:val="HTML Code"/>
    <w:basedOn w:val="Standaardalinea-lettertype"/>
    <w:uiPriority w:val="99"/>
    <w:semiHidden/>
    <w:unhideWhenUsed/>
    <w:rsid w:val="002168BF"/>
    <w:rPr>
      <w:rFonts w:ascii="Consolas" w:hAnsi="Consolas" w:cs="Consolas"/>
      <w:sz w:val="20"/>
      <w:szCs w:val="20"/>
    </w:rPr>
  </w:style>
  <w:style w:type="character" w:styleId="HTMLDefinition">
    <w:name w:val="HTML Definition"/>
    <w:basedOn w:val="Standaardalinea-lettertype"/>
    <w:uiPriority w:val="99"/>
    <w:semiHidden/>
    <w:unhideWhenUsed/>
    <w:rsid w:val="002168BF"/>
    <w:rPr>
      <w:i/>
      <w:iCs/>
    </w:rPr>
  </w:style>
  <w:style w:type="character" w:styleId="HTMLVariable">
    <w:name w:val="HTML Variable"/>
    <w:basedOn w:val="Standaardalinea-lettertype"/>
    <w:uiPriority w:val="99"/>
    <w:semiHidden/>
    <w:unhideWhenUsed/>
    <w:rsid w:val="002168BF"/>
    <w:rPr>
      <w:i/>
      <w:iCs/>
    </w:rPr>
  </w:style>
  <w:style w:type="character" w:styleId="HTML-acroniem">
    <w:name w:val="HTML Acronym"/>
    <w:basedOn w:val="Standaardalinea-lettertype"/>
    <w:uiPriority w:val="99"/>
    <w:semiHidden/>
    <w:unhideWhenUsed/>
    <w:rsid w:val="002168BF"/>
  </w:style>
  <w:style w:type="paragraph" w:styleId="HTML-adres">
    <w:name w:val="HTML Address"/>
    <w:basedOn w:val="Standaard"/>
    <w:link w:val="HTML-adresChar"/>
    <w:uiPriority w:val="99"/>
    <w:semiHidden/>
    <w:unhideWhenUsed/>
    <w:rsid w:val="002168BF"/>
    <w:rPr>
      <w:i/>
      <w:iCs/>
    </w:rPr>
  </w:style>
  <w:style w:type="character" w:customStyle="1" w:styleId="HTML-adresChar">
    <w:name w:val="HTML-adres Char"/>
    <w:basedOn w:val="Standaardalinea-lettertype"/>
    <w:link w:val="HTML-adres"/>
    <w:uiPriority w:val="99"/>
    <w:semiHidden/>
    <w:rsid w:val="002168BF"/>
    <w:rPr>
      <w:rFonts w:ascii="Arial" w:eastAsia="Times New Roman" w:hAnsi="Arial" w:cs="Times New Roman"/>
      <w:i/>
      <w:iCs/>
      <w:sz w:val="20"/>
      <w:szCs w:val="24"/>
    </w:rPr>
  </w:style>
  <w:style w:type="character" w:styleId="HTML-citaat">
    <w:name w:val="HTML Cite"/>
    <w:basedOn w:val="Standaardalinea-lettertype"/>
    <w:uiPriority w:val="99"/>
    <w:semiHidden/>
    <w:unhideWhenUsed/>
    <w:rsid w:val="002168BF"/>
    <w:rPr>
      <w:i/>
      <w:iCs/>
    </w:rPr>
  </w:style>
  <w:style w:type="character" w:styleId="HTML-schrijfmachine">
    <w:name w:val="HTML Typewriter"/>
    <w:basedOn w:val="Standaardalinea-lettertype"/>
    <w:uiPriority w:val="99"/>
    <w:semiHidden/>
    <w:unhideWhenUsed/>
    <w:rsid w:val="002168BF"/>
    <w:rPr>
      <w:rFonts w:ascii="Consolas" w:hAnsi="Consolas" w:cs="Consolas"/>
      <w:sz w:val="20"/>
      <w:szCs w:val="20"/>
    </w:rPr>
  </w:style>
  <w:style w:type="character" w:styleId="HTML-toetsenbord">
    <w:name w:val="HTML Keyboard"/>
    <w:basedOn w:val="Standaardalinea-lettertype"/>
    <w:uiPriority w:val="99"/>
    <w:semiHidden/>
    <w:unhideWhenUsed/>
    <w:rsid w:val="002168BF"/>
    <w:rPr>
      <w:rFonts w:ascii="Consolas" w:hAnsi="Consolas" w:cs="Consolas"/>
      <w:sz w:val="20"/>
      <w:szCs w:val="20"/>
    </w:rPr>
  </w:style>
  <w:style w:type="character" w:styleId="HTML-voorbeeld">
    <w:name w:val="HTML Sample"/>
    <w:basedOn w:val="Standaardalinea-lettertype"/>
    <w:uiPriority w:val="99"/>
    <w:semiHidden/>
    <w:unhideWhenUsed/>
    <w:rsid w:val="002168BF"/>
    <w:rPr>
      <w:rFonts w:ascii="Consolas" w:hAnsi="Consolas" w:cs="Consolas"/>
      <w:sz w:val="24"/>
      <w:szCs w:val="24"/>
    </w:rPr>
  </w:style>
  <w:style w:type="character" w:styleId="Hyperlink">
    <w:name w:val="Hyperlink"/>
    <w:basedOn w:val="Standaardalinea-lettertype"/>
    <w:uiPriority w:val="99"/>
    <w:unhideWhenUsed/>
    <w:rsid w:val="002168BF"/>
    <w:rPr>
      <w:color w:val="0000FF" w:themeColor="hyperlink"/>
      <w:u w:val="single"/>
    </w:rPr>
  </w:style>
  <w:style w:type="paragraph" w:styleId="Index1">
    <w:name w:val="index 1"/>
    <w:basedOn w:val="Standaard"/>
    <w:next w:val="Standaard"/>
    <w:autoRedefine/>
    <w:uiPriority w:val="99"/>
    <w:semiHidden/>
    <w:unhideWhenUsed/>
    <w:rsid w:val="002168BF"/>
    <w:pPr>
      <w:ind w:left="200" w:hanging="200"/>
    </w:pPr>
  </w:style>
  <w:style w:type="paragraph" w:styleId="Index2">
    <w:name w:val="index 2"/>
    <w:basedOn w:val="Standaard"/>
    <w:next w:val="Standaard"/>
    <w:autoRedefine/>
    <w:uiPriority w:val="99"/>
    <w:semiHidden/>
    <w:unhideWhenUsed/>
    <w:rsid w:val="002168BF"/>
    <w:pPr>
      <w:ind w:left="400" w:hanging="200"/>
    </w:pPr>
  </w:style>
  <w:style w:type="paragraph" w:styleId="Index3">
    <w:name w:val="index 3"/>
    <w:basedOn w:val="Standaard"/>
    <w:next w:val="Standaard"/>
    <w:autoRedefine/>
    <w:uiPriority w:val="99"/>
    <w:semiHidden/>
    <w:unhideWhenUsed/>
    <w:rsid w:val="002168BF"/>
    <w:pPr>
      <w:ind w:left="600" w:hanging="200"/>
    </w:pPr>
  </w:style>
  <w:style w:type="paragraph" w:styleId="Index4">
    <w:name w:val="index 4"/>
    <w:basedOn w:val="Standaard"/>
    <w:next w:val="Standaard"/>
    <w:autoRedefine/>
    <w:uiPriority w:val="99"/>
    <w:semiHidden/>
    <w:unhideWhenUsed/>
    <w:rsid w:val="002168BF"/>
    <w:pPr>
      <w:ind w:left="800" w:hanging="200"/>
    </w:pPr>
  </w:style>
  <w:style w:type="paragraph" w:styleId="Index5">
    <w:name w:val="index 5"/>
    <w:basedOn w:val="Standaard"/>
    <w:next w:val="Standaard"/>
    <w:autoRedefine/>
    <w:uiPriority w:val="99"/>
    <w:semiHidden/>
    <w:unhideWhenUsed/>
    <w:rsid w:val="002168BF"/>
    <w:pPr>
      <w:ind w:left="1000" w:hanging="200"/>
    </w:pPr>
  </w:style>
  <w:style w:type="paragraph" w:styleId="Index6">
    <w:name w:val="index 6"/>
    <w:basedOn w:val="Standaard"/>
    <w:next w:val="Standaard"/>
    <w:autoRedefine/>
    <w:uiPriority w:val="99"/>
    <w:semiHidden/>
    <w:unhideWhenUsed/>
    <w:rsid w:val="002168BF"/>
    <w:pPr>
      <w:ind w:left="1200" w:hanging="200"/>
    </w:pPr>
  </w:style>
  <w:style w:type="paragraph" w:styleId="Index7">
    <w:name w:val="index 7"/>
    <w:basedOn w:val="Standaard"/>
    <w:next w:val="Standaard"/>
    <w:autoRedefine/>
    <w:uiPriority w:val="99"/>
    <w:semiHidden/>
    <w:unhideWhenUsed/>
    <w:rsid w:val="002168BF"/>
    <w:pPr>
      <w:ind w:left="1400" w:hanging="200"/>
    </w:pPr>
  </w:style>
  <w:style w:type="paragraph" w:styleId="Index8">
    <w:name w:val="index 8"/>
    <w:basedOn w:val="Standaard"/>
    <w:next w:val="Standaard"/>
    <w:autoRedefine/>
    <w:uiPriority w:val="99"/>
    <w:semiHidden/>
    <w:unhideWhenUsed/>
    <w:rsid w:val="002168BF"/>
    <w:pPr>
      <w:ind w:left="1600" w:hanging="200"/>
    </w:pPr>
  </w:style>
  <w:style w:type="paragraph" w:styleId="Index9">
    <w:name w:val="index 9"/>
    <w:basedOn w:val="Standaard"/>
    <w:next w:val="Standaard"/>
    <w:autoRedefine/>
    <w:uiPriority w:val="99"/>
    <w:semiHidden/>
    <w:unhideWhenUsed/>
    <w:rsid w:val="002168BF"/>
    <w:pPr>
      <w:ind w:left="1800" w:hanging="200"/>
    </w:pPr>
  </w:style>
  <w:style w:type="paragraph" w:styleId="Indexkop">
    <w:name w:val="index heading"/>
    <w:basedOn w:val="Standaard"/>
    <w:next w:val="Index1"/>
    <w:uiPriority w:val="99"/>
    <w:semiHidden/>
    <w:unhideWhenUsed/>
    <w:rsid w:val="002168B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2168BF"/>
    <w:pPr>
      <w:spacing w:after="100"/>
    </w:pPr>
  </w:style>
  <w:style w:type="paragraph" w:styleId="Inhopg2">
    <w:name w:val="toc 2"/>
    <w:basedOn w:val="Standaard"/>
    <w:next w:val="Standaard"/>
    <w:autoRedefine/>
    <w:uiPriority w:val="39"/>
    <w:semiHidden/>
    <w:unhideWhenUsed/>
    <w:rsid w:val="002168BF"/>
    <w:pPr>
      <w:spacing w:after="100"/>
      <w:ind w:left="200"/>
    </w:pPr>
  </w:style>
  <w:style w:type="paragraph" w:styleId="Inhopg3">
    <w:name w:val="toc 3"/>
    <w:basedOn w:val="Standaard"/>
    <w:next w:val="Standaard"/>
    <w:autoRedefine/>
    <w:uiPriority w:val="39"/>
    <w:semiHidden/>
    <w:unhideWhenUsed/>
    <w:rsid w:val="002168BF"/>
    <w:pPr>
      <w:spacing w:after="100"/>
      <w:ind w:left="400"/>
    </w:pPr>
  </w:style>
  <w:style w:type="paragraph" w:styleId="Inhopg4">
    <w:name w:val="toc 4"/>
    <w:basedOn w:val="Standaard"/>
    <w:next w:val="Standaard"/>
    <w:autoRedefine/>
    <w:uiPriority w:val="39"/>
    <w:semiHidden/>
    <w:unhideWhenUsed/>
    <w:rsid w:val="002168BF"/>
    <w:pPr>
      <w:spacing w:after="100"/>
      <w:ind w:left="600"/>
    </w:pPr>
  </w:style>
  <w:style w:type="paragraph" w:styleId="Inhopg5">
    <w:name w:val="toc 5"/>
    <w:basedOn w:val="Standaard"/>
    <w:next w:val="Standaard"/>
    <w:autoRedefine/>
    <w:uiPriority w:val="39"/>
    <w:semiHidden/>
    <w:unhideWhenUsed/>
    <w:rsid w:val="002168BF"/>
    <w:pPr>
      <w:spacing w:after="100"/>
      <w:ind w:left="800"/>
    </w:pPr>
  </w:style>
  <w:style w:type="paragraph" w:styleId="Inhopg6">
    <w:name w:val="toc 6"/>
    <w:basedOn w:val="Standaard"/>
    <w:next w:val="Standaard"/>
    <w:autoRedefine/>
    <w:uiPriority w:val="39"/>
    <w:semiHidden/>
    <w:unhideWhenUsed/>
    <w:rsid w:val="002168BF"/>
    <w:pPr>
      <w:spacing w:after="100"/>
      <w:ind w:left="1000"/>
    </w:pPr>
  </w:style>
  <w:style w:type="paragraph" w:styleId="Inhopg7">
    <w:name w:val="toc 7"/>
    <w:basedOn w:val="Standaard"/>
    <w:next w:val="Standaard"/>
    <w:autoRedefine/>
    <w:uiPriority w:val="39"/>
    <w:semiHidden/>
    <w:unhideWhenUsed/>
    <w:rsid w:val="002168BF"/>
    <w:pPr>
      <w:spacing w:after="100"/>
      <w:ind w:left="1200"/>
    </w:pPr>
  </w:style>
  <w:style w:type="paragraph" w:styleId="Inhopg8">
    <w:name w:val="toc 8"/>
    <w:basedOn w:val="Standaard"/>
    <w:next w:val="Standaard"/>
    <w:autoRedefine/>
    <w:uiPriority w:val="39"/>
    <w:semiHidden/>
    <w:unhideWhenUsed/>
    <w:rsid w:val="002168BF"/>
    <w:pPr>
      <w:spacing w:after="100"/>
      <w:ind w:left="1400"/>
    </w:pPr>
  </w:style>
  <w:style w:type="paragraph" w:styleId="Inhopg9">
    <w:name w:val="toc 9"/>
    <w:basedOn w:val="Standaard"/>
    <w:next w:val="Standaard"/>
    <w:autoRedefine/>
    <w:uiPriority w:val="39"/>
    <w:semiHidden/>
    <w:unhideWhenUsed/>
    <w:rsid w:val="002168BF"/>
    <w:pPr>
      <w:spacing w:after="100"/>
      <w:ind w:left="1600"/>
    </w:pPr>
  </w:style>
  <w:style w:type="character" w:styleId="Intensievebenadrukking">
    <w:name w:val="Intense Emphasis"/>
    <w:basedOn w:val="Standaardalinea-lettertype"/>
    <w:uiPriority w:val="21"/>
    <w:qFormat/>
    <w:rsid w:val="002168BF"/>
    <w:rPr>
      <w:b/>
      <w:bCs/>
      <w:i/>
      <w:iCs/>
      <w:color w:val="4F81BD" w:themeColor="accent1"/>
    </w:rPr>
  </w:style>
  <w:style w:type="character" w:styleId="Intensieveverwijzing">
    <w:name w:val="Intense Reference"/>
    <w:basedOn w:val="Standaardalinea-lettertype"/>
    <w:uiPriority w:val="32"/>
    <w:qFormat/>
    <w:rsid w:val="002168BF"/>
    <w:rPr>
      <w:b/>
      <w:bCs/>
      <w:smallCaps/>
      <w:color w:val="C0504D" w:themeColor="accent2"/>
      <w:spacing w:val="5"/>
      <w:u w:val="single"/>
    </w:rPr>
  </w:style>
  <w:style w:type="table" w:styleId="Klassieketabel1">
    <w:name w:val="Table Classic 1"/>
    <w:basedOn w:val="Standaardtabel"/>
    <w:uiPriority w:val="99"/>
    <w:semiHidden/>
    <w:unhideWhenUsed/>
    <w:rsid w:val="002168BF"/>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168BF"/>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168BF"/>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168BF"/>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2168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2168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2168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2168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2168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2168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2168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2168B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168B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2168B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168B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2168B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168B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2168B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2168B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2168B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2168B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2168B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2168B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2168B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2168B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2168BF"/>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168BF"/>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168BF"/>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2168BF"/>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qFormat/>
    <w:rsid w:val="002168BF"/>
    <w:pPr>
      <w:outlineLvl w:val="9"/>
    </w:pPr>
  </w:style>
  <w:style w:type="table" w:styleId="Lichtraster">
    <w:name w:val="Light Grid"/>
    <w:basedOn w:val="Standaardtabel"/>
    <w:uiPriority w:val="62"/>
    <w:rsid w:val="002168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2168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2168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2168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2168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2168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2168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2168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168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168B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2168B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2168B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2168B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2168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2168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2168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2168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168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2168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2168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2168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2168BF"/>
    <w:pPr>
      <w:ind w:left="283" w:hanging="283"/>
      <w:contextualSpacing/>
    </w:pPr>
  </w:style>
  <w:style w:type="paragraph" w:styleId="Lijst2">
    <w:name w:val="List 2"/>
    <w:basedOn w:val="Standaard"/>
    <w:uiPriority w:val="99"/>
    <w:semiHidden/>
    <w:unhideWhenUsed/>
    <w:rsid w:val="002168BF"/>
    <w:pPr>
      <w:ind w:left="566" w:hanging="283"/>
      <w:contextualSpacing/>
    </w:pPr>
  </w:style>
  <w:style w:type="paragraph" w:styleId="Lijst3">
    <w:name w:val="List 3"/>
    <w:basedOn w:val="Standaard"/>
    <w:uiPriority w:val="99"/>
    <w:semiHidden/>
    <w:unhideWhenUsed/>
    <w:rsid w:val="002168BF"/>
    <w:pPr>
      <w:ind w:left="849" w:hanging="283"/>
      <w:contextualSpacing/>
    </w:pPr>
  </w:style>
  <w:style w:type="paragraph" w:styleId="Lijst4">
    <w:name w:val="List 4"/>
    <w:basedOn w:val="Standaard"/>
    <w:uiPriority w:val="99"/>
    <w:semiHidden/>
    <w:unhideWhenUsed/>
    <w:rsid w:val="002168BF"/>
    <w:pPr>
      <w:ind w:left="1132" w:hanging="283"/>
      <w:contextualSpacing/>
    </w:pPr>
  </w:style>
  <w:style w:type="paragraph" w:styleId="Lijst5">
    <w:name w:val="List 5"/>
    <w:basedOn w:val="Standaard"/>
    <w:uiPriority w:val="99"/>
    <w:semiHidden/>
    <w:unhideWhenUsed/>
    <w:rsid w:val="002168BF"/>
    <w:pPr>
      <w:ind w:left="1415" w:hanging="283"/>
      <w:contextualSpacing/>
    </w:pPr>
  </w:style>
  <w:style w:type="paragraph" w:styleId="Lijstmetafbeeldingen">
    <w:name w:val="table of figures"/>
    <w:basedOn w:val="Standaard"/>
    <w:next w:val="Standaard"/>
    <w:uiPriority w:val="99"/>
    <w:semiHidden/>
    <w:unhideWhenUsed/>
    <w:rsid w:val="002168BF"/>
  </w:style>
  <w:style w:type="paragraph" w:styleId="Lijstopsomteken">
    <w:name w:val="List Bullet"/>
    <w:basedOn w:val="Standaard"/>
    <w:uiPriority w:val="99"/>
    <w:semiHidden/>
    <w:unhideWhenUsed/>
    <w:rsid w:val="002168BF"/>
    <w:pPr>
      <w:numPr>
        <w:numId w:val="4"/>
      </w:numPr>
      <w:contextualSpacing/>
    </w:pPr>
  </w:style>
  <w:style w:type="paragraph" w:styleId="Lijstopsomteken2">
    <w:name w:val="List Bullet 2"/>
    <w:basedOn w:val="Standaard"/>
    <w:uiPriority w:val="99"/>
    <w:semiHidden/>
    <w:unhideWhenUsed/>
    <w:rsid w:val="002168BF"/>
    <w:pPr>
      <w:numPr>
        <w:numId w:val="5"/>
      </w:numPr>
      <w:contextualSpacing/>
    </w:pPr>
  </w:style>
  <w:style w:type="paragraph" w:styleId="Lijstopsomteken3">
    <w:name w:val="List Bullet 3"/>
    <w:basedOn w:val="Standaard"/>
    <w:uiPriority w:val="99"/>
    <w:semiHidden/>
    <w:unhideWhenUsed/>
    <w:rsid w:val="002168BF"/>
    <w:pPr>
      <w:numPr>
        <w:numId w:val="6"/>
      </w:numPr>
      <w:contextualSpacing/>
    </w:pPr>
  </w:style>
  <w:style w:type="paragraph" w:styleId="Lijstopsomteken4">
    <w:name w:val="List Bullet 4"/>
    <w:basedOn w:val="Standaard"/>
    <w:uiPriority w:val="99"/>
    <w:semiHidden/>
    <w:unhideWhenUsed/>
    <w:rsid w:val="002168BF"/>
    <w:pPr>
      <w:numPr>
        <w:numId w:val="7"/>
      </w:numPr>
      <w:contextualSpacing/>
    </w:pPr>
  </w:style>
  <w:style w:type="paragraph" w:styleId="Lijstopsomteken5">
    <w:name w:val="List Bullet 5"/>
    <w:basedOn w:val="Standaard"/>
    <w:uiPriority w:val="99"/>
    <w:semiHidden/>
    <w:unhideWhenUsed/>
    <w:rsid w:val="002168BF"/>
    <w:pPr>
      <w:numPr>
        <w:numId w:val="8"/>
      </w:numPr>
      <w:contextualSpacing/>
    </w:pPr>
  </w:style>
  <w:style w:type="paragraph" w:styleId="Lijstalinea">
    <w:name w:val="List Paragraph"/>
    <w:basedOn w:val="Standaard"/>
    <w:uiPriority w:val="34"/>
    <w:qFormat/>
    <w:rsid w:val="002168BF"/>
    <w:pPr>
      <w:ind w:left="720"/>
      <w:contextualSpacing/>
    </w:pPr>
  </w:style>
  <w:style w:type="paragraph" w:styleId="Lijstnummering">
    <w:name w:val="List Number"/>
    <w:basedOn w:val="Standaard"/>
    <w:uiPriority w:val="99"/>
    <w:semiHidden/>
    <w:unhideWhenUsed/>
    <w:rsid w:val="002168BF"/>
    <w:pPr>
      <w:numPr>
        <w:numId w:val="9"/>
      </w:numPr>
      <w:contextualSpacing/>
    </w:pPr>
  </w:style>
  <w:style w:type="paragraph" w:styleId="Lijstnummering2">
    <w:name w:val="List Number 2"/>
    <w:basedOn w:val="Standaard"/>
    <w:uiPriority w:val="99"/>
    <w:semiHidden/>
    <w:unhideWhenUsed/>
    <w:rsid w:val="002168BF"/>
    <w:pPr>
      <w:numPr>
        <w:numId w:val="10"/>
      </w:numPr>
      <w:contextualSpacing/>
    </w:pPr>
  </w:style>
  <w:style w:type="paragraph" w:styleId="Lijstnummering3">
    <w:name w:val="List Number 3"/>
    <w:basedOn w:val="Standaard"/>
    <w:uiPriority w:val="99"/>
    <w:semiHidden/>
    <w:unhideWhenUsed/>
    <w:rsid w:val="002168BF"/>
    <w:pPr>
      <w:numPr>
        <w:numId w:val="11"/>
      </w:numPr>
      <w:contextualSpacing/>
    </w:pPr>
  </w:style>
  <w:style w:type="paragraph" w:styleId="Lijstnummering4">
    <w:name w:val="List Number 4"/>
    <w:basedOn w:val="Standaard"/>
    <w:uiPriority w:val="99"/>
    <w:semiHidden/>
    <w:unhideWhenUsed/>
    <w:rsid w:val="002168BF"/>
    <w:pPr>
      <w:numPr>
        <w:numId w:val="12"/>
      </w:numPr>
      <w:contextualSpacing/>
    </w:pPr>
  </w:style>
  <w:style w:type="paragraph" w:styleId="Lijstnummering5">
    <w:name w:val="List Number 5"/>
    <w:basedOn w:val="Standaard"/>
    <w:uiPriority w:val="99"/>
    <w:semiHidden/>
    <w:unhideWhenUsed/>
    <w:rsid w:val="002168BF"/>
    <w:pPr>
      <w:numPr>
        <w:numId w:val="13"/>
      </w:numPr>
      <w:contextualSpacing/>
    </w:pPr>
  </w:style>
  <w:style w:type="paragraph" w:styleId="Lijstvoortzetting">
    <w:name w:val="List Continue"/>
    <w:basedOn w:val="Standaard"/>
    <w:uiPriority w:val="99"/>
    <w:semiHidden/>
    <w:unhideWhenUsed/>
    <w:rsid w:val="002168BF"/>
    <w:pPr>
      <w:spacing w:after="120"/>
      <w:ind w:left="283"/>
      <w:contextualSpacing/>
    </w:pPr>
  </w:style>
  <w:style w:type="paragraph" w:styleId="Lijstvoortzetting2">
    <w:name w:val="List Continue 2"/>
    <w:basedOn w:val="Standaard"/>
    <w:uiPriority w:val="99"/>
    <w:semiHidden/>
    <w:unhideWhenUsed/>
    <w:rsid w:val="002168BF"/>
    <w:pPr>
      <w:spacing w:after="120"/>
      <w:ind w:left="566"/>
      <w:contextualSpacing/>
    </w:pPr>
  </w:style>
  <w:style w:type="paragraph" w:styleId="Lijstvoortzetting3">
    <w:name w:val="List Continue 3"/>
    <w:basedOn w:val="Standaard"/>
    <w:uiPriority w:val="99"/>
    <w:semiHidden/>
    <w:unhideWhenUsed/>
    <w:rsid w:val="002168BF"/>
    <w:pPr>
      <w:spacing w:after="120"/>
      <w:ind w:left="849"/>
      <w:contextualSpacing/>
    </w:pPr>
  </w:style>
  <w:style w:type="paragraph" w:styleId="Lijstvoortzetting4">
    <w:name w:val="List Continue 4"/>
    <w:basedOn w:val="Standaard"/>
    <w:uiPriority w:val="99"/>
    <w:semiHidden/>
    <w:unhideWhenUsed/>
    <w:rsid w:val="002168BF"/>
    <w:pPr>
      <w:spacing w:after="120"/>
      <w:ind w:left="1132"/>
      <w:contextualSpacing/>
    </w:pPr>
  </w:style>
  <w:style w:type="paragraph" w:styleId="Lijstvoortzetting5">
    <w:name w:val="List Continue 5"/>
    <w:basedOn w:val="Standaard"/>
    <w:uiPriority w:val="99"/>
    <w:semiHidden/>
    <w:unhideWhenUsed/>
    <w:rsid w:val="002168BF"/>
    <w:pPr>
      <w:spacing w:after="120"/>
      <w:ind w:left="1415"/>
      <w:contextualSpacing/>
    </w:pPr>
  </w:style>
  <w:style w:type="paragraph" w:styleId="Macrotekst">
    <w:name w:val="macro"/>
    <w:link w:val="MacrotekstChar"/>
    <w:uiPriority w:val="99"/>
    <w:semiHidden/>
    <w:unhideWhenUsed/>
    <w:rsid w:val="002168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kstChar">
    <w:name w:val="Macrotekst Char"/>
    <w:basedOn w:val="Standaardalinea-lettertype"/>
    <w:link w:val="Macrotekst"/>
    <w:uiPriority w:val="99"/>
    <w:semiHidden/>
    <w:rsid w:val="002168BF"/>
    <w:rPr>
      <w:rFonts w:ascii="Consolas" w:eastAsia="Times New Roman" w:hAnsi="Consolas" w:cs="Consolas"/>
      <w:sz w:val="20"/>
      <w:szCs w:val="20"/>
    </w:rPr>
  </w:style>
  <w:style w:type="character" w:styleId="Nadruk">
    <w:name w:val="Emphasis"/>
    <w:basedOn w:val="Standaardalinea-lettertype"/>
    <w:uiPriority w:val="20"/>
    <w:qFormat/>
    <w:rsid w:val="002168BF"/>
    <w:rPr>
      <w:i/>
      <w:iCs/>
    </w:rPr>
  </w:style>
  <w:style w:type="paragraph" w:styleId="Normaalweb">
    <w:name w:val="Normal (Web)"/>
    <w:basedOn w:val="Standaard"/>
    <w:uiPriority w:val="99"/>
    <w:semiHidden/>
    <w:unhideWhenUsed/>
    <w:rsid w:val="002168BF"/>
    <w:rPr>
      <w:rFonts w:ascii="Times New Roman" w:hAnsi="Times New Roman"/>
      <w:sz w:val="24"/>
    </w:rPr>
  </w:style>
  <w:style w:type="paragraph" w:styleId="Notitiekop">
    <w:name w:val="Note Heading"/>
    <w:basedOn w:val="Standaard"/>
    <w:next w:val="Standaard"/>
    <w:link w:val="NotitiekopChar"/>
    <w:uiPriority w:val="99"/>
    <w:semiHidden/>
    <w:unhideWhenUsed/>
    <w:rsid w:val="002168BF"/>
  </w:style>
  <w:style w:type="character" w:customStyle="1" w:styleId="NotitiekopChar">
    <w:name w:val="Notitiekop Char"/>
    <w:basedOn w:val="Standaardalinea-lettertype"/>
    <w:link w:val="Notitiekop"/>
    <w:uiPriority w:val="99"/>
    <w:semiHidden/>
    <w:rsid w:val="002168BF"/>
    <w:rPr>
      <w:rFonts w:ascii="Arial" w:eastAsia="Times New Roman" w:hAnsi="Arial" w:cs="Times New Roman"/>
      <w:sz w:val="20"/>
      <w:szCs w:val="24"/>
    </w:rPr>
  </w:style>
  <w:style w:type="paragraph" w:styleId="Ondertitel">
    <w:name w:val="Subtitle"/>
    <w:basedOn w:val="Standaard"/>
    <w:next w:val="Standaard"/>
    <w:link w:val="OndertitelChar"/>
    <w:uiPriority w:val="11"/>
    <w:qFormat/>
    <w:rsid w:val="002168BF"/>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2168BF"/>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168BF"/>
    <w:rPr>
      <w:szCs w:val="20"/>
    </w:rPr>
  </w:style>
  <w:style w:type="character" w:customStyle="1" w:styleId="TekstopmerkingChar">
    <w:name w:val="Tekst opmerking Char"/>
    <w:basedOn w:val="Standaardalinea-lettertype"/>
    <w:link w:val="Tekstopmerking"/>
    <w:uiPriority w:val="99"/>
    <w:semiHidden/>
    <w:rsid w:val="002168BF"/>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168BF"/>
    <w:rPr>
      <w:b/>
      <w:bCs/>
    </w:rPr>
  </w:style>
  <w:style w:type="character" w:customStyle="1" w:styleId="OnderwerpvanopmerkingChar">
    <w:name w:val="Onderwerp van opmerking Char"/>
    <w:basedOn w:val="TekstopmerkingChar"/>
    <w:link w:val="Onderwerpvanopmerking"/>
    <w:uiPriority w:val="99"/>
    <w:semiHidden/>
    <w:rsid w:val="002168BF"/>
    <w:rPr>
      <w:rFonts w:ascii="Arial" w:eastAsia="Times New Roman" w:hAnsi="Arial" w:cs="Times New Roman"/>
      <w:b/>
      <w:bCs/>
      <w:sz w:val="20"/>
      <w:szCs w:val="20"/>
    </w:rPr>
  </w:style>
  <w:style w:type="character" w:styleId="Paginanummer">
    <w:name w:val="page number"/>
    <w:basedOn w:val="Standaardalinea-lettertype"/>
    <w:uiPriority w:val="99"/>
    <w:semiHidden/>
    <w:unhideWhenUsed/>
    <w:rsid w:val="002168BF"/>
  </w:style>
  <w:style w:type="paragraph" w:styleId="Plattetekst">
    <w:name w:val="Body Text"/>
    <w:basedOn w:val="Standaard"/>
    <w:link w:val="PlattetekstChar"/>
    <w:uiPriority w:val="99"/>
    <w:semiHidden/>
    <w:unhideWhenUsed/>
    <w:rsid w:val="002168BF"/>
    <w:pPr>
      <w:spacing w:after="120"/>
    </w:pPr>
  </w:style>
  <w:style w:type="character" w:customStyle="1" w:styleId="PlattetekstChar">
    <w:name w:val="Platte tekst Char"/>
    <w:basedOn w:val="Standaardalinea-lettertype"/>
    <w:link w:val="Plattetekst"/>
    <w:uiPriority w:val="99"/>
    <w:semiHidden/>
    <w:rsid w:val="002168BF"/>
    <w:rPr>
      <w:rFonts w:ascii="Arial" w:eastAsia="Times New Roman" w:hAnsi="Arial" w:cs="Times New Roman"/>
      <w:sz w:val="20"/>
      <w:szCs w:val="24"/>
    </w:rPr>
  </w:style>
  <w:style w:type="paragraph" w:styleId="Plattetekst2">
    <w:name w:val="Body Text 2"/>
    <w:basedOn w:val="Standaard"/>
    <w:link w:val="Plattetekst2Char"/>
    <w:uiPriority w:val="99"/>
    <w:semiHidden/>
    <w:unhideWhenUsed/>
    <w:rsid w:val="002168BF"/>
    <w:pPr>
      <w:spacing w:after="120" w:line="480" w:lineRule="auto"/>
    </w:pPr>
  </w:style>
  <w:style w:type="character" w:customStyle="1" w:styleId="Plattetekst2Char">
    <w:name w:val="Platte tekst 2 Char"/>
    <w:basedOn w:val="Standaardalinea-lettertype"/>
    <w:link w:val="Plattetekst2"/>
    <w:uiPriority w:val="99"/>
    <w:semiHidden/>
    <w:rsid w:val="002168BF"/>
    <w:rPr>
      <w:rFonts w:ascii="Arial" w:eastAsia="Times New Roman" w:hAnsi="Arial" w:cs="Times New Roman"/>
      <w:sz w:val="20"/>
      <w:szCs w:val="24"/>
    </w:rPr>
  </w:style>
  <w:style w:type="paragraph" w:styleId="Plattetekst3">
    <w:name w:val="Body Text 3"/>
    <w:basedOn w:val="Standaard"/>
    <w:link w:val="Plattetekst3Char"/>
    <w:uiPriority w:val="99"/>
    <w:semiHidden/>
    <w:unhideWhenUsed/>
    <w:rsid w:val="002168BF"/>
    <w:pPr>
      <w:spacing w:after="120"/>
    </w:pPr>
    <w:rPr>
      <w:sz w:val="16"/>
      <w:szCs w:val="16"/>
    </w:rPr>
  </w:style>
  <w:style w:type="character" w:customStyle="1" w:styleId="Plattetekst3Char">
    <w:name w:val="Platte tekst 3 Char"/>
    <w:basedOn w:val="Standaardalinea-lettertype"/>
    <w:link w:val="Plattetekst3"/>
    <w:uiPriority w:val="99"/>
    <w:semiHidden/>
    <w:rsid w:val="002168BF"/>
    <w:rPr>
      <w:rFonts w:ascii="Arial" w:eastAsia="Times New Roman" w:hAnsi="Arial" w:cs="Times New Roman"/>
      <w:sz w:val="16"/>
      <w:szCs w:val="16"/>
    </w:rPr>
  </w:style>
  <w:style w:type="paragraph" w:styleId="Platteteksteersteinspringing">
    <w:name w:val="Body Text First Indent"/>
    <w:basedOn w:val="Plattetekst"/>
    <w:link w:val="PlatteteksteersteinspringingChar"/>
    <w:uiPriority w:val="99"/>
    <w:semiHidden/>
    <w:unhideWhenUsed/>
    <w:rsid w:val="002168BF"/>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168BF"/>
    <w:rPr>
      <w:rFonts w:ascii="Arial" w:eastAsia="Times New Roman" w:hAnsi="Arial" w:cs="Times New Roman"/>
      <w:sz w:val="20"/>
      <w:szCs w:val="24"/>
    </w:rPr>
  </w:style>
  <w:style w:type="paragraph" w:styleId="Plattetekstinspringen">
    <w:name w:val="Body Text Indent"/>
    <w:basedOn w:val="Standaard"/>
    <w:link w:val="PlattetekstinspringenChar"/>
    <w:uiPriority w:val="99"/>
    <w:semiHidden/>
    <w:unhideWhenUsed/>
    <w:rsid w:val="002168BF"/>
    <w:pPr>
      <w:spacing w:after="120"/>
      <w:ind w:left="283"/>
    </w:pPr>
  </w:style>
  <w:style w:type="character" w:customStyle="1" w:styleId="PlattetekstinspringenChar">
    <w:name w:val="Platte tekst inspringen Char"/>
    <w:basedOn w:val="Standaardalinea-lettertype"/>
    <w:link w:val="Plattetekstinspringen"/>
    <w:uiPriority w:val="99"/>
    <w:semiHidden/>
    <w:rsid w:val="002168BF"/>
    <w:rPr>
      <w:rFonts w:ascii="Arial" w:eastAsia="Times New Roman" w:hAnsi="Arial" w:cs="Times New Roman"/>
      <w:sz w:val="20"/>
      <w:szCs w:val="24"/>
    </w:rPr>
  </w:style>
  <w:style w:type="paragraph" w:styleId="Platteteksteersteinspringing2">
    <w:name w:val="Body Text First Indent 2"/>
    <w:basedOn w:val="Plattetekstinspringen"/>
    <w:link w:val="Platteteksteersteinspringing2Char"/>
    <w:uiPriority w:val="99"/>
    <w:semiHidden/>
    <w:unhideWhenUsed/>
    <w:rsid w:val="002168BF"/>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168BF"/>
    <w:rPr>
      <w:rFonts w:ascii="Arial" w:eastAsia="Times New Roman" w:hAnsi="Arial" w:cs="Times New Roman"/>
      <w:sz w:val="20"/>
      <w:szCs w:val="24"/>
    </w:rPr>
  </w:style>
  <w:style w:type="paragraph" w:styleId="Plattetekstinspringen2">
    <w:name w:val="Body Text Indent 2"/>
    <w:basedOn w:val="Standaard"/>
    <w:link w:val="Plattetekstinspringen2Char"/>
    <w:uiPriority w:val="99"/>
    <w:semiHidden/>
    <w:unhideWhenUsed/>
    <w:rsid w:val="002168B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168BF"/>
    <w:rPr>
      <w:rFonts w:ascii="Arial" w:eastAsia="Times New Roman" w:hAnsi="Arial" w:cs="Times New Roman"/>
      <w:sz w:val="20"/>
      <w:szCs w:val="24"/>
    </w:rPr>
  </w:style>
  <w:style w:type="paragraph" w:styleId="Plattetekstinspringen3">
    <w:name w:val="Body Text Indent 3"/>
    <w:basedOn w:val="Standaard"/>
    <w:link w:val="Plattetekstinspringen3Char"/>
    <w:uiPriority w:val="99"/>
    <w:semiHidden/>
    <w:unhideWhenUsed/>
    <w:rsid w:val="002168B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168BF"/>
    <w:rPr>
      <w:rFonts w:ascii="Arial" w:eastAsia="Times New Roman" w:hAnsi="Arial" w:cs="Times New Roman"/>
      <w:sz w:val="16"/>
      <w:szCs w:val="16"/>
    </w:rPr>
  </w:style>
  <w:style w:type="table" w:styleId="Professioneletabel">
    <w:name w:val="Table Professional"/>
    <w:basedOn w:val="Standaardtabel"/>
    <w:uiPriority w:val="99"/>
    <w:semiHidden/>
    <w:unhideWhenUsed/>
    <w:rsid w:val="002168B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2168BF"/>
  </w:style>
  <w:style w:type="paragraph" w:styleId="Standaardinspringing">
    <w:name w:val="Normal Indent"/>
    <w:basedOn w:val="Standaard"/>
    <w:uiPriority w:val="99"/>
    <w:semiHidden/>
    <w:unhideWhenUsed/>
    <w:rsid w:val="002168BF"/>
    <w:pPr>
      <w:ind w:left="708"/>
    </w:pPr>
  </w:style>
  <w:style w:type="character" w:styleId="Subtielebenadrukking">
    <w:name w:val="Subtle Emphasis"/>
    <w:basedOn w:val="Standaardalinea-lettertype"/>
    <w:uiPriority w:val="19"/>
    <w:qFormat/>
    <w:rsid w:val="002168BF"/>
    <w:rPr>
      <w:i/>
      <w:iCs/>
      <w:color w:val="808080" w:themeColor="text1" w:themeTint="7F"/>
    </w:rPr>
  </w:style>
  <w:style w:type="character" w:styleId="Subtieleverwijzing">
    <w:name w:val="Subtle Reference"/>
    <w:basedOn w:val="Standaardalinea-lettertype"/>
    <w:uiPriority w:val="31"/>
    <w:qFormat/>
    <w:rsid w:val="002168BF"/>
    <w:rPr>
      <w:smallCaps/>
      <w:color w:val="C0504D" w:themeColor="accent2"/>
      <w:u w:val="single"/>
    </w:rPr>
  </w:style>
  <w:style w:type="table" w:styleId="Tabelkolommen1">
    <w:name w:val="Table Columns 1"/>
    <w:basedOn w:val="Standaardtabel"/>
    <w:uiPriority w:val="99"/>
    <w:semiHidden/>
    <w:unhideWhenUsed/>
    <w:rsid w:val="002168BF"/>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168BF"/>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168B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168BF"/>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168BF"/>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2168BF"/>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168BF"/>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168BF"/>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168B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168B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168BF"/>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168BF"/>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168BF"/>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21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2168B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168BF"/>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168BF"/>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168BF"/>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168BF"/>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168BF"/>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168BF"/>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168BF"/>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1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168BF"/>
    <w:rPr>
      <w:color w:val="808080"/>
    </w:rPr>
  </w:style>
  <w:style w:type="paragraph" w:styleId="Tekstzonderopmaak">
    <w:name w:val="Plain Text"/>
    <w:basedOn w:val="Standaard"/>
    <w:link w:val="TekstzonderopmaakChar"/>
    <w:uiPriority w:val="99"/>
    <w:semiHidden/>
    <w:unhideWhenUsed/>
    <w:rsid w:val="002168BF"/>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2168BF"/>
    <w:rPr>
      <w:rFonts w:ascii="Consolas" w:eastAsia="Times New Roman" w:hAnsi="Consolas" w:cs="Consolas"/>
      <w:sz w:val="21"/>
      <w:szCs w:val="21"/>
    </w:rPr>
  </w:style>
  <w:style w:type="paragraph" w:styleId="Titel">
    <w:name w:val="Title"/>
    <w:basedOn w:val="Standaard"/>
    <w:next w:val="Standaard"/>
    <w:link w:val="TitelChar"/>
    <w:uiPriority w:val="10"/>
    <w:qFormat/>
    <w:rsid w:val="002168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168BF"/>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2168BF"/>
    <w:rPr>
      <w:b/>
      <w:bCs/>
      <w:smallCaps/>
      <w:spacing w:val="5"/>
    </w:rPr>
  </w:style>
  <w:style w:type="table" w:styleId="Verfijndetabel1">
    <w:name w:val="Table Subtle 1"/>
    <w:basedOn w:val="Standaardtabel"/>
    <w:uiPriority w:val="99"/>
    <w:semiHidden/>
    <w:unhideWhenUsed/>
    <w:rsid w:val="002168BF"/>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168BF"/>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2168BF"/>
    <w:rPr>
      <w:sz w:val="16"/>
      <w:szCs w:val="16"/>
    </w:rPr>
  </w:style>
  <w:style w:type="character" w:styleId="Voetnootmarkering">
    <w:name w:val="footnote reference"/>
    <w:basedOn w:val="Standaardalinea-lettertype"/>
    <w:uiPriority w:val="99"/>
    <w:semiHidden/>
    <w:unhideWhenUsed/>
    <w:rsid w:val="002168BF"/>
    <w:rPr>
      <w:vertAlign w:val="superscript"/>
    </w:rPr>
  </w:style>
  <w:style w:type="paragraph" w:styleId="Voetnoottekst">
    <w:name w:val="footnote text"/>
    <w:basedOn w:val="Standaard"/>
    <w:link w:val="VoetnoottekstChar"/>
    <w:uiPriority w:val="99"/>
    <w:semiHidden/>
    <w:unhideWhenUsed/>
    <w:rsid w:val="002168BF"/>
    <w:rPr>
      <w:szCs w:val="20"/>
    </w:rPr>
  </w:style>
  <w:style w:type="character" w:customStyle="1" w:styleId="VoetnoottekstChar">
    <w:name w:val="Voetnoottekst Char"/>
    <w:basedOn w:val="Standaardalinea-lettertype"/>
    <w:link w:val="Voetnoottekst"/>
    <w:uiPriority w:val="99"/>
    <w:semiHidden/>
    <w:rsid w:val="002168BF"/>
    <w:rPr>
      <w:rFonts w:ascii="Arial" w:eastAsia="Times New Roman" w:hAnsi="Arial" w:cs="Times New Roman"/>
      <w:sz w:val="20"/>
      <w:szCs w:val="20"/>
    </w:rPr>
  </w:style>
  <w:style w:type="table" w:styleId="Webtabel1">
    <w:name w:val="Table Web 1"/>
    <w:basedOn w:val="Standaardtabel"/>
    <w:uiPriority w:val="99"/>
    <w:semiHidden/>
    <w:unhideWhenUsed/>
    <w:rsid w:val="002168BF"/>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168BF"/>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168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2168BF"/>
    <w:rPr>
      <w:b/>
      <w:bCs/>
    </w:rPr>
  </w:style>
  <w:style w:type="paragraph" w:customStyle="1" w:styleId="StijlBijlage">
    <w:name w:val="StijlBijlage"/>
    <w:basedOn w:val="Standaard"/>
    <w:next w:val="Standaard"/>
    <w:qFormat/>
    <w:rsid w:val="002168BF"/>
  </w:style>
  <w:style w:type="paragraph" w:customStyle="1" w:styleId="StijlKopieAan">
    <w:name w:val="StijlKopieAan"/>
    <w:basedOn w:val="Standaard"/>
    <w:next w:val="Standaard"/>
    <w:qFormat/>
    <w:rsid w:val="002168BF"/>
  </w:style>
  <w:style w:type="paragraph" w:customStyle="1" w:styleId="BijlageStijl">
    <w:name w:val="BijlageStijl"/>
    <w:basedOn w:val="Adresblok"/>
    <w:next w:val="Standaard"/>
    <w:qFormat/>
    <w:rsid w:val="00187F57"/>
  </w:style>
  <w:style w:type="paragraph" w:customStyle="1" w:styleId="KopieStijl">
    <w:name w:val="KopieStijl"/>
    <w:basedOn w:val="Standaard"/>
    <w:next w:val="Standaard"/>
    <w:qFormat/>
    <w:rsid w:val="00D6720A"/>
    <w:rPr>
      <w:sz w:val="16"/>
      <w:szCs w:val="16"/>
    </w:rPr>
  </w:style>
  <w:style w:type="character" w:styleId="Onopgelostemelding">
    <w:name w:val="Unresolved Mention"/>
    <w:basedOn w:val="Standaardalinea-lettertype"/>
    <w:uiPriority w:val="99"/>
    <w:semiHidden/>
    <w:unhideWhenUsed/>
    <w:rsid w:val="00B9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en1nergie.n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ardgasvrij@1stroom.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en1nergie.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ardgasvrij@1stroom.n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355EF1BF9C404BA61B88E9D8270E0A"/>
        <w:category>
          <w:name w:val="Algemeen"/>
          <w:gallery w:val="placeholder"/>
        </w:category>
        <w:types>
          <w:type w:val="bbPlcHdr"/>
        </w:types>
        <w:behaviors>
          <w:behavior w:val="content"/>
        </w:behaviors>
        <w:guid w:val="{5BF37678-FECD-450B-9A0D-77849A6C37E6}"/>
      </w:docPartPr>
      <w:docPartBody>
        <w:p w:rsidR="00B4788C" w:rsidRDefault="00B4788C"/>
      </w:docPartBody>
    </w:docPart>
    <w:docPart>
      <w:docPartPr>
        <w:name w:val="0FE67125609740BFAA0775ADD861FDA3"/>
        <w:category>
          <w:name w:val="Algemeen"/>
          <w:gallery w:val="placeholder"/>
        </w:category>
        <w:types>
          <w:type w:val="bbPlcHdr"/>
        </w:types>
        <w:behaviors>
          <w:behavior w:val="content"/>
        </w:behaviors>
        <w:guid w:val="{82F64756-D8DA-4C6D-AF10-2961678B1AA5}"/>
      </w:docPartPr>
      <w:docPartBody>
        <w:p w:rsidR="00B4788C" w:rsidRDefault="00B4788C"/>
      </w:docPartBody>
    </w:docPart>
    <w:docPart>
      <w:docPartPr>
        <w:name w:val="ADFDAA7D4B424011822CFD0BE70BAFDD"/>
        <w:category>
          <w:name w:val="Algemeen"/>
          <w:gallery w:val="placeholder"/>
        </w:category>
        <w:types>
          <w:type w:val="bbPlcHdr"/>
        </w:types>
        <w:behaviors>
          <w:behavior w:val="content"/>
        </w:behaviors>
        <w:guid w:val="{FFE2D79B-874C-4E43-B604-6A5909E7EC82}"/>
      </w:docPartPr>
      <w:docPartBody>
        <w:p w:rsidR="00B4788C" w:rsidRDefault="00B4788C"/>
      </w:docPartBody>
    </w:docPart>
    <w:docPart>
      <w:docPartPr>
        <w:name w:val="59B8277448A646C98408E1C5ACFC429D"/>
        <w:category>
          <w:name w:val="Algemeen"/>
          <w:gallery w:val="placeholder"/>
        </w:category>
        <w:types>
          <w:type w:val="bbPlcHdr"/>
        </w:types>
        <w:behaviors>
          <w:behavior w:val="content"/>
        </w:behaviors>
        <w:guid w:val="{79022ABC-466E-4A8E-B16C-0E8A457DB307}"/>
      </w:docPartPr>
      <w:docPartBody>
        <w:p w:rsidR="00B4788C" w:rsidRDefault="00B4788C"/>
      </w:docPartBody>
    </w:docPart>
    <w:docPart>
      <w:docPartPr>
        <w:name w:val="5A72EFD831BF4E619BFEDE7C874B75BC"/>
        <w:category>
          <w:name w:val="Algemeen"/>
          <w:gallery w:val="placeholder"/>
        </w:category>
        <w:types>
          <w:type w:val="bbPlcHdr"/>
        </w:types>
        <w:behaviors>
          <w:behavior w:val="content"/>
        </w:behaviors>
        <w:guid w:val="{60EC2EBB-33C9-4F60-BCEC-165E9D8F2148}"/>
      </w:docPartPr>
      <w:docPartBody>
        <w:p w:rsidR="00B4788C" w:rsidRDefault="00B4788C"/>
      </w:docPartBody>
    </w:docPart>
    <w:docPart>
      <w:docPartPr>
        <w:name w:val="B85A09CABFE64EE9B843B463D9542E31"/>
        <w:category>
          <w:name w:val="Algemeen"/>
          <w:gallery w:val="placeholder"/>
        </w:category>
        <w:types>
          <w:type w:val="bbPlcHdr"/>
        </w:types>
        <w:behaviors>
          <w:behavior w:val="content"/>
        </w:behaviors>
        <w:guid w:val="{751642FC-3408-45CD-8EC5-5196D7D6B3F5}"/>
      </w:docPartPr>
      <w:docPartBody>
        <w:p w:rsidR="00B4788C" w:rsidRDefault="00B4788C"/>
      </w:docPartBody>
    </w:docPart>
    <w:docPart>
      <w:docPartPr>
        <w:name w:val="3CFF56079A344B329B916E52D6EA4BBE"/>
        <w:category>
          <w:name w:val="Algemeen"/>
          <w:gallery w:val="placeholder"/>
        </w:category>
        <w:types>
          <w:type w:val="bbPlcHdr"/>
        </w:types>
        <w:behaviors>
          <w:behavior w:val="content"/>
        </w:behaviors>
        <w:guid w:val="{BF4FC103-DE6A-47C5-A23B-1A3E19A2E1B7}"/>
      </w:docPartPr>
      <w:docPartBody>
        <w:p w:rsidR="00B4788C" w:rsidRDefault="00B4788C"/>
      </w:docPartBody>
    </w:docPart>
    <w:docPart>
      <w:docPartPr>
        <w:name w:val="28A24AF9A10643D4BDCF2DC1944B2FCB"/>
        <w:category>
          <w:name w:val="Algemeen"/>
          <w:gallery w:val="placeholder"/>
        </w:category>
        <w:types>
          <w:type w:val="bbPlcHdr"/>
        </w:types>
        <w:behaviors>
          <w:behavior w:val="content"/>
        </w:behaviors>
        <w:guid w:val="{A7D22E78-B93A-4E86-A4D0-43DEBD33ED59}"/>
      </w:docPartPr>
      <w:docPartBody>
        <w:p w:rsidR="00B4788C" w:rsidRDefault="00B4788C"/>
      </w:docPartBody>
    </w:docPart>
    <w:docPart>
      <w:docPartPr>
        <w:name w:val="81873FCD14F5434C9342A32535FA0010"/>
        <w:category>
          <w:name w:val="Algemeen"/>
          <w:gallery w:val="placeholder"/>
        </w:category>
        <w:types>
          <w:type w:val="bbPlcHdr"/>
        </w:types>
        <w:behaviors>
          <w:behavior w:val="content"/>
        </w:behaviors>
        <w:guid w:val="{BE059A1B-5705-4909-A20F-52D70A4AEDFA}"/>
      </w:docPartPr>
      <w:docPartBody>
        <w:p w:rsidR="00B4788C" w:rsidRDefault="00B4788C"/>
      </w:docPartBody>
    </w:docPart>
    <w:docPart>
      <w:docPartPr>
        <w:name w:val="4149DC1314D14D07B8E9DDDAAACCE780"/>
        <w:category>
          <w:name w:val="Algemeen"/>
          <w:gallery w:val="placeholder"/>
        </w:category>
        <w:types>
          <w:type w:val="bbPlcHdr"/>
        </w:types>
        <w:behaviors>
          <w:behavior w:val="content"/>
        </w:behaviors>
        <w:guid w:val="{FD076C72-A1C3-4AC8-AF22-05823D25DE18}"/>
      </w:docPartPr>
      <w:docPartBody>
        <w:p w:rsidR="00B4788C" w:rsidRDefault="00B4788C"/>
      </w:docPartBody>
    </w:docPart>
    <w:docPart>
      <w:docPartPr>
        <w:name w:val="64BC196BE1034945941B7D97D45CC0EA"/>
        <w:category>
          <w:name w:val="Algemeen"/>
          <w:gallery w:val="placeholder"/>
        </w:category>
        <w:types>
          <w:type w:val="bbPlcHdr"/>
        </w:types>
        <w:behaviors>
          <w:behavior w:val="content"/>
        </w:behaviors>
        <w:guid w:val="{42CB7108-E484-4965-BE61-7E102BF6FAC7}"/>
      </w:docPartPr>
      <w:docPartBody>
        <w:p w:rsidR="00B4788C" w:rsidRDefault="00B4788C"/>
      </w:docPartBody>
    </w:docPart>
    <w:docPart>
      <w:docPartPr>
        <w:name w:val="8F8BB48AFDE34176A4AE5E35AF8FADBD"/>
        <w:category>
          <w:name w:val="Algemeen"/>
          <w:gallery w:val="placeholder"/>
        </w:category>
        <w:types>
          <w:type w:val="bbPlcHdr"/>
        </w:types>
        <w:behaviors>
          <w:behavior w:val="content"/>
        </w:behaviors>
        <w:guid w:val="{21715503-EBC2-4F78-AFB9-103349353E12}"/>
      </w:docPartPr>
      <w:docPartBody>
        <w:p w:rsidR="00B4788C" w:rsidRDefault="00B4788C"/>
      </w:docPartBody>
    </w:docPart>
    <w:docPart>
      <w:docPartPr>
        <w:name w:val="3D7652501FF9449FB635F0C1C8FA6883"/>
        <w:category>
          <w:name w:val="Algemeen"/>
          <w:gallery w:val="placeholder"/>
        </w:category>
        <w:types>
          <w:type w:val="bbPlcHdr"/>
        </w:types>
        <w:behaviors>
          <w:behavior w:val="content"/>
        </w:behaviors>
        <w:guid w:val="{0E934837-FFCF-43C8-AA75-5C44437ABDB8}"/>
      </w:docPartPr>
      <w:docPartBody>
        <w:p w:rsidR="00B4788C" w:rsidRDefault="00B4788C"/>
      </w:docPartBody>
    </w:docPart>
    <w:docPart>
      <w:docPartPr>
        <w:name w:val="761F7DCC665649E59AA2FC48889DF044"/>
        <w:category>
          <w:name w:val="Algemeen"/>
          <w:gallery w:val="placeholder"/>
        </w:category>
        <w:types>
          <w:type w:val="bbPlcHdr"/>
        </w:types>
        <w:behaviors>
          <w:behavior w:val="content"/>
        </w:behaviors>
        <w:guid w:val="{A43221BD-C982-4310-8CD4-E1172CBDED8E}"/>
      </w:docPartPr>
      <w:docPartBody>
        <w:p w:rsidR="00B4788C" w:rsidRDefault="00B4788C"/>
      </w:docPartBody>
    </w:docPart>
    <w:docPart>
      <w:docPartPr>
        <w:name w:val="CB071623DE7B4679A5DFEF58596C29B9"/>
        <w:category>
          <w:name w:val="Algemeen"/>
          <w:gallery w:val="placeholder"/>
        </w:category>
        <w:types>
          <w:type w:val="bbPlcHdr"/>
        </w:types>
        <w:behaviors>
          <w:behavior w:val="content"/>
        </w:behaviors>
        <w:guid w:val="{7A2D442F-325B-405F-B734-91FE975BD1E8}"/>
      </w:docPartPr>
      <w:docPartBody>
        <w:p w:rsidR="00B4788C" w:rsidRDefault="00B4788C"/>
      </w:docPartBody>
    </w:docPart>
    <w:docPart>
      <w:docPartPr>
        <w:name w:val="95A7BC39277A4A3CA894D0657FA2CAB8"/>
        <w:category>
          <w:name w:val="Algemeen"/>
          <w:gallery w:val="placeholder"/>
        </w:category>
        <w:types>
          <w:type w:val="bbPlcHdr"/>
        </w:types>
        <w:behaviors>
          <w:behavior w:val="content"/>
        </w:behaviors>
        <w:guid w:val="{71C78133-569A-4401-A42F-D368441927FC}"/>
      </w:docPartPr>
      <w:docPartBody>
        <w:p w:rsidR="00B4788C" w:rsidRDefault="00B4788C"/>
      </w:docPartBody>
    </w:docPart>
    <w:docPart>
      <w:docPartPr>
        <w:name w:val="BB02F6C87B054F19945417D78FDE8C09"/>
        <w:category>
          <w:name w:val="Algemeen"/>
          <w:gallery w:val="placeholder"/>
        </w:category>
        <w:types>
          <w:type w:val="bbPlcHdr"/>
        </w:types>
        <w:behaviors>
          <w:behavior w:val="content"/>
        </w:behaviors>
        <w:guid w:val="{FF66C171-BD4A-45AF-A04F-8833A4C2A5A2}"/>
      </w:docPartPr>
      <w:docPartBody>
        <w:p w:rsidR="00B4788C" w:rsidRDefault="00B4788C"/>
      </w:docPartBody>
    </w:docPart>
    <w:docPart>
      <w:docPartPr>
        <w:name w:val="24E58CDAF2FC43BFBA336384BBC48F6F"/>
        <w:category>
          <w:name w:val="Algemeen"/>
          <w:gallery w:val="placeholder"/>
        </w:category>
        <w:types>
          <w:type w:val="bbPlcHdr"/>
        </w:types>
        <w:behaviors>
          <w:behavior w:val="content"/>
        </w:behaviors>
        <w:guid w:val="{CBF9ABC2-EE18-4364-A9E2-F1FB90AE27EE}"/>
      </w:docPartPr>
      <w:docPartBody>
        <w:p w:rsidR="00B4788C" w:rsidRDefault="00B47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cos Code 39">
    <w:panose1 w:val="00000409000000000000"/>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76"/>
    <w:rsid w:val="0046320E"/>
    <w:rsid w:val="0071664E"/>
    <w:rsid w:val="00727F67"/>
    <w:rsid w:val="00B4788C"/>
    <w:rsid w:val="00D40E76"/>
    <w:rsid w:val="00DC0B30"/>
    <w:rsid w:val="00FE5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Definition xmlns:p="http://schemas.iwriter.nl/TemplateDefinition">{"Metadata":{"Description":{"ValueForNone":""},"Author":{"FriendlyName":"Beheer Gerry"},"Configuration":{"PrinterSettings":{"Printer":"\\\\sv-pr02-p\\PRT-Kleur","PrintStyle":2},"Index":50,"ShouldSaveAfterCreation":false,"ShouldUnlinkFields":false,"IsSignatureLineRequired":false,"HasSign":true,"ApplicationPathToExecute":"","ShouldAddXmlData":0},"_webSettings":{"RequiresUserInput":false,"CommunicationType":0,"AllowedEndpoints":[]},"Dms":0,"DmsDocType":"IW_NONE","Language":"nl-NL","UsesLocalization":false,"ProjectType":1,"IsExecuted":false,"Names":{"ValueForNone":"Standaardbrief met nieuwe ondertekenopties"},"Descriptions":{"ValueForNone":"Standaardbrief 1Stroom DCR met keuze ondertekening (nieuw)"},"TemplateName":"Standaardbrief met nieuwe ondertekenopties"},"BuildingBlocks":["","185831a104a1412e82228b6471072f6d"],"ChildBuildingBlocks":[{"BuildingBlockId":"791210461f654ce5b397e7d574b9dd1e","QuestionFieldId":"VV884C45C3E9C84A3DBB2EEDB6E016B69A","ListValueId":"b97121ca2a534f5a8580ab1790895801","HasSignatureLine":false},{"BuildingBlockId":"d8d14cca911941479ef769061e3da0f3","QuestionFieldId":"VVB50B6B9F010840728E8567CFB4D67CC0","ListValueId":"83232e0900c3455083beb483b3d99218","HasSignatureLine":false}],"Relations":[{"RelationId":"12b63d8298ab43ff8b4eaffacc8449b5","Connection":{"$type":"IWOTemplateDefinition.CrmConnectionInfo, IWOTemplateDefinition"},"Concatenation":{"FieldIds":["CV42BBAFE91BF74D519E11F67DBA4159B9","VVE0B4456777B5458496356F368F5B520A"],"Expression":"LINEBEFORE({0})+LINEBEFORE({1})"},"Type":1,"SourceId":null},{"RelationId":"66a03ac4dabe448ebda243d11526142e","Connection":{"$type":"IWOTemplateDefinition.CrmConnectionInfo, IWOTemplateDefinition"},"Concatenation":{"FieldIds":["CVB8E684A6460F4F1E83DF4652AA212E09","VV16B5E6110E4946B0B314830072781F95"],"Expression":"LINEBEFORE({0})+LINEBEFORE({1})"},"Type":1,"SourceId":null},{"RelationId":"2ce68b3eb57443d38e7beeaa13adf43b","Concatenation":{"FieldIds":["ONNAME:CheckType"],"Expression":"{0}"},"Type":0,"SourceId":null},{"RelationId":"cbc2b3e637f44195a6bc28ecb79bce6d","Concatenation":{"FieldIds":["ONNAME:CheckAdres"],"Expression":"{0}"},"Type":0,"SourceId":null},{"RelationId":"2be437ced49c4bb0ace49265971b547c","Concatenation":{"FieldIds":["VVC3D1DD7F7E684F78B9084EBA281F9117"],"Expression":"{0}"},"Type":0,"SourceId":null},{"RelationId":"57c7f59e18b645f18709091e76162a1d","Concatenation":{"FieldIds":["CV14DED959D02046A2BFE09974A4989943"],"Expression":"LINEAFTER({0})"},"Type":0,"SourceId":null},{"RelationId":"41fbc59acbed4f58b64add79c180b4fc","Concatenation":{"FieldIds":["CV260DA9EA763E4AAF9F4EE8250213497E"],"Expression":"SPACEAFTER({0})"},"Type":0,"SourceId":null},{"RelationId":"b8350afa406f4632b2be40d1f0414e78","Concatenation":{"FieldIds":["CV24A7CD6747054C9FBAA59754EC7B3A19"],"Expression":"SPACEAFTER({0})"},"Type":0,"SourceId":null},{"RelationId":"1713747356134e2d9ffc42bce1643bc3","Concatenation":{"FieldIds":["CV94F27FBF03D243DBA4BED28A40F2E924"],"Expression":"SPACEAFTER({0})"},"Type":0,"SourceId":null},{"RelationId":"aba8e4843e924694bc5c5cbcbb719dac","Concatenation":{"FieldIds":["CVE0CB9F82CFD0442BA9E8A5CD0ADB4616"],"Expression":"LINEAFTER({0})"},"Type":0,"SourceId":null},{"RelationId":"c677dae3985849b1b884efab11a884b5","Concatenation":{"FieldIds":["CV3D031ADDF225412D9A3826C86AEDB6B6"],"Expression":"SPACEBEFORE({0})"},"Type":0,"SourceId":null},{"RelationId":"0fff63cf3ca24df2beae77209f282bb7","Concatenation":{"FieldIds":["CV0D820D8625694FD2B223D2E3B591AC1B"],"Expression":"SPACEBEFORE({0})"},"Type":0,"SourceId":null},{"RelationId":"bc4c0036fa16443b9a06c74ede308964","Concatenation":{"FieldIds":["CVB02780E76212460C935E9028FB163A9B"],"Expression":"LINEBEFORE({0})"},"Type":0,"SourceId":null},{"RelationId":"d11be6b991c7416a8cda1467fd59aeeb","Concatenation":{"FieldIds":["CV4DDF0216E7F247719D03D5BAA66D3D23"],"Expression":"LINEBEFORE({0})"},"Type":0,"SourceId":null},{"RelationId":"037bacd651ad46ffa33fe8260277e989","Concatenation":{"FieldIds":["CVE0CB9F82CFD0442BA9E8A5CD0ADB4616"],"Expression":"SPACEBEFORE({0})"},"Type":0,"SourceId":null},{"RelationId":"72106bb4d21449e88b12c51481f7e215","Concatenation":{"FieldIds":["VV41A53BCEE17748399B1A88437464AE58"],"Expression":"SPACEBEFORE({0})"},"Type":0,"SourceId":null},{"RelationId":"dd76728c6e2c41fa94cdf172e310acb1","Concatenation":{"FieldIds":["VVD602B1A09C7C4C31B395187C8D2448D0"],"Expression":"SPACEBEFORE({0})"},"Type":0,"SourceId":null},{"RelationId":"92463c2db9d64197ba86f8c8f12fc708","Connection":{"$type":"IWOTemplateDefinition.CrmConnectionInfo, IWOTemplateDefinition"},"Concatenation":{"FieldIds":["CV14DED959D02046A2BFE09974A4989943","CV260DA9EA763E4AAF9F4EE8250213497E","CV24A7CD6747054C9FBAA59754EC7B3A19","CV94F27FBF03D243DBA4BED28A40F2E924","CVE0CB9F82CFD0442BA9E8A5CD0ADB4616","CVC2A1490684D943D6B11C963BAC9FD468","CV47BA76C943F543D79C4FB8476D34BDB8","CV3D031ADDF225412D9A3826C86AEDB6B6","CV0D820D8625694FD2B223D2E3B591AC1B","CV69FE5A05A2E0443B9A6FAA1F8BC0ADC8","CV9E15BCB3F050447C9B1EEE526DF39B9F"],"Expression":"LINEAFTER({0})+SPACEAFTER({1})+SPACEAFTER({2})+SPACEAFTER({3})+LINEAFTER({4})+SPACEAFTER({5})+{6}+{7}+{8}+LINEBEFORE({9})+SPACEBEFORE(SPACEBEFORE({10}))"},"Type":1,"SourceId":null},{"RelationId":"718a00430dcc42b3ad9d3021f957290f","Connection":{"$type":"IWOTemplateDefinition.CrmConnectionInfo, IWOTemplateDefinition"},"Concatenation":{"FieldIds":["CV49DFCF03BA0846C2B2BAAD07D586918B","VV5C78F53023FD48DFB94CC974764085F9","VV778B0A452BAD490A8F05868FEC7809CB"],"Expression":"{0}+SPACEBEFORE({1})+SPACEBEFORE({2})"},"Type":1,"SourceId":null},{"RelationId":"a96205619bbe48c2b5d35eab4f458040","Concatenation":{"FieldIds":["CV94F27FBF03D243DBA4BED28A40F2E924"],"Expression":"{0}"},"Type":1,"SourceId":null},{"RelationId":"a22da5d0850c4a229609876feb8b09d2","Connection":{"$type":"IWOTemplateDefinition.CrmConnectionInfo, IWOTemplateDefinition"},"Concatenation":{"FieldIds":["CVB02780E76212460C935E9028FB163A9B","CV4DDF0216E7F247719D03D5BAA66D3D23"],"Expression":"\"datum\"+LINEBEFORE({0})+LINEBEFORE({1})"},"Type":1,"SourceId":null},{"RelationId":"95882d4c56b84723bb0b0e3824f7ad3f","Connection":{"$type":"IWOTemplateDefinition.CrmConnectionInfo, IWOTemplateDefinition"},"Concatenation":{"FieldIds":["CV5F3C943A6DCB46BE92E0AC574B361FD9","CV9F5AA0187C6C45D7BF7C5D161F22190B"],"Expression":"\":\"+LINEBEFORE({0})+LINEBEFORE({1})"},"Type":1,"SourceId":null},{"RelationId":"6ab4735ce9324ad0978a52f71cdf172f","Connection":{"$type":"IWOTemplateDefinition.CrmConnectionInfo, IWOTemplateDefinition"},"Concatenation":{"FieldIds":["VV55C6C8B43E4C4AC7A7CB4FA2F86FE5C8","VV16880EE690A24044A31E812DB20B460C","VVB2DEDF3F5CC34091A99F2E22ED535A03"],"Expression":"FORMAT({0})+LINEBEFORE(FORMAT({1}))+LINEBEFORE({2})"},"Type":1,"SourceId":null},{"RelationId":"585B77DBB37C4C6DA8C886EEFBDDB879","Connection":{"$type":"IWOTemplateDefinition.CrmConnectionInfo, IWOTemplateDefinition"},"Concatenation":{"FieldIds":["ONNAME:BevoegdGezagJOIN"],"Expression":"{0}"},"Type":1,"SourceId":"VVB50B6B9F010840728E8567CFB4D67CC0"}],"Groups":[{"Id":"GR3F55368E27D1486F92217DC14C20E586","Name":{"nl-NL":"Briefgegevens","nl-BE":"","fr-FR":"","fr-BE":"","en-US":"","de-DE":"","da-DK":"","pl-PL":"","sv-SE":"","EN":"","ValueForNone":"Briefgegevens"},"Description":{"nl-NL":"","nl-BE":"","fr-FR":"","fr-BE":"","en-US":"","de-DE":"","da-DK":"","pl-PL":"","sv-SE":"","EN":"","ValueForNone":""},"Fields":[{"RelationSettings":{"DataLinkType":0},"ListInfo":{"Values":[{"Text":{"nl-NL":"","nl-BE":"","fr-FR":"","fr-BE":"","en-US":"","de-DE":"","da-DK":"","pl-PL":"","sv-SE":"","EN":"","ValueForNone":""},"Value":{"nl-NL":"","nl-BE":"","fr-FR":"","fr-BE":"","en-US":"","de-DE":"","da-DK":"","pl-PL":"","sv-SE":"","EN":"","ValueForNone":""},"Id":"e4b4653d31d04bff97bcc79c2b2e4e98","Type":0,"$$hashKey":"object:551"},{"Text":{"nl-NL":"Duiven","nl-BE":"","fr-FR":"","fr-BE":"","en-US":"","de-DE":"","da-DK":"","pl-PL":"","sv-SE":"","EN":"","ValueForNone":"Duiven"},"Value":{"nl-NL":"791210461f654ce5b397e7d574b9dd1e","nl-BE":"","fr-FR":"","fr-BE":"","en-US":"","de-DE":"","da-DK":"","pl-PL":"","sv-SE":"","EN":"","ValueForNone":"791210461f654ce5b397e7d574b9dd1e"},"Id":"b97121ca2a534f5a8580ab1790895801","Type":2,"$$hashKey":"object:552"},{"Text":{"nl-NL":"Westervoort","nl-BE":"","fr-FR":"","fr-BE":"","en-US":"","de-DE":"","da-DK":"","pl-PL":"","sv-SE":"","EN":"","ValueForNone":"Westervoort"},"Value":{"nl-NL":"88364e85bc57406eb23b6ded6f302648","nl-BE":"","fr-FR":"","fr-BE":"","en-US":"","de-DE":"","da-DK":"","pl-PL":"","sv-SE":"","EN":"","ValueForNone":"88364e85bc57406eb23b6ded6f302648"},"Id":"fd2eaf65deb648e382d5fe319a1b9044","Type":2,"$$hashKey":"object:553"},{"Text":{"nl-NL":"1Stroom","nl-BE":"","fr-FR":"","fr-BE":"","en-US":"","de-DE":"","da-DK":"","pl-PL":"","sv-SE":"","EN":"","ValueForNone":"1Stroom"},"Value":{"nl-NL":"a908771a8c094d08be6fa630010615d0","nl-BE":"","fr-FR":"","fr-BE":"","en-US":"","de-DE":"","da-DK":"","pl-PL":"","sv-SE":"","EN":"","ValueForNone":"a908771a8c094d08be6fa630010615d0"},"Id":"63b10bb05a2e443da6e0fe9a16ae1819","Type":2,"$$hashKey":"object:554"}],"Settings":{"SeparatorValues":{},"LastSeparatorValues":{},"Direction":1,"HasValueSeparator":false,"HasLastValueSeparator":false},"Type":0,"ListOptionsOnly":true,"NumberOfLines":0},"Help":{"nl-NL":"","nl-BE":"","fr-FR":"","fr-BE":"","en-US":"","de-DE":"","da-DK":"","pl-PL":"","sv-SE":"","EN":"","ValueForNone":""},"Tip":{"nl-NL":"","nl-BE":"","fr-FR":"","fr-BE":"","en-US":"","de-DE":"","da-DK":"","pl-PL":"","sv-SE":"","EN":"","ValueForNone":""},"Prompt":{"nl-NL":"KeuzeLogo","nl-BE":"","fr-FR":"","fr-BE":"","en-US":"","de-DE":"","da-DK":"","pl-PL":"","sv-SE":"","EN":"","ValueForNone":"KeuzeLogo"},"Description":{"nl-NL":"","nl-BE":"","fr-FR":"","fr-BE":"","en-US":"","de-DE":"","da-DK":"","pl-PL":"","sv-SE":"","EN":"","ValueForNone":""},"Name":{"ValueForNone":"KeuzeLogo"},"Id":"VV884C45C3E9C84A3DBB2EEDB6E016B69A","AdvanceInfo":{"FieldFormat":{"CustomFormat":{},"Lettercase":0},"MappingSources":[{"FieldMappingType":7,"Name":"KeuzeLogo","Value":"//groep[@type=\"FOLDER\"]/element[@naam=\"SALUTATION\"]","Namespace":null,"AdditionalValue":null}],"MappingDestinations":[],"ShowOnPrintFormats":null,"LinkedProperty":null,"DataType":1,"FetchSourceMappingsOnEdit":false,"FetchedMapping":true,"UpdateDestinationMappingsOnEdit":false,"IsHidden":false,"IsLocked":false,"KeepTextTogether":false,"CannotDelete":false,"CannotEdit":false,"Length":-1,"NumberOfLines":0},"ResultValue":{"Type":6,"Value":"b97121ca2a534f5a8580ab1790895801","CachedValue":null,"HyperLink":null,"UpdatedMappedValue":true},"IsLoaded":true,"$$hashKey":"object:61","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BevoegdGezagJOIN"},"Description":{"ValueForNone":"alleen zichtbaar voor testen!"},"Color":"orange","Name":{"ValueForNone":"BevoegdGezagJOIN"},"Id":"VVC3E34DD735E44065BB0EBB00E231BD7F","AdvanceInfo":{"FieldFormat":{"CustomFormat":{"ValueForNone":"CaseNone"},"Lettercase":0},"MappingSources":[{"FieldMappingType":7,"Name":"BevoegdGezagJOIN","Value":"//groep[@type=\"FOLDER\"]/element[@naam=\"SALUTATION\"]","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enableSymbols":true},"ResultValue":{"Type":0,"Value":"Duiven","CachedValue":null,"HyperLink":null,"UpdatedMappedValue":true},"Index":6,"IsLoaded":true,"$$hashKey":"object:62"},{"RelationSettings":{"DataLinkType":0},"ListInfo":{"Values":[],"Settings":{"SeparatorValues":{},"LastSeparatorValues":{},"Direction":1,"HasValueSeparator":false,"HasLastValueSeparator":false},"Type":0,"NumberOfLines":0},"Help":{"nl-NL":"","nl-BE":"","fr-FR":"","fr-BE":"","en-US":"","de-DE":"","da-DK":"","pl-PL":"","sv-SE":"","EN":"","ValueForNone":""},"Tip":{"nl-NL":"","nl-BE":"","fr-FR":"","fr-BE":"","en-US":"","de-DE":"","da-DK":"","pl-PL":"","sv-SE":"","EN":"","ValueForNone":""},"Prompt":{"nl-NL":"Bijlage(n) omschrijving","nl-BE":"","fr-FR":"","fr-BE":"","en-US":"","de-DE":"","da-DK":"","pl-PL":"","sv-SE":"","EN":"","ValueForNone":"Bijlage(n) omschrijving"},"Description":{"nl-NL":"","nl-BE":"","fr-FR":"","fr-BE":"","en-US":"","de-DE":"","da-DK":"","pl-PL":"","sv-SE":"","EN":"","ValueForNone":""},"Color":"no-color","Name":{"ValueForNone":"Bijlage"},"Id":"VVE0B4456777B5458496356F368F5B520A","AdvanceInfo":{"FieldFormat":{"CustomFormat":null,"Lettercase":0},"MappingSources":[],"MappingDestinations":[],"ShowOnPrintFormats":null,"LinkedProperty":null,"DataType":1,"FetchSourceMappingsOnEdit":false,"FetchedMapping":false,"UpdateDestinationMappingsOnEdit":false,"IsHidden":false,"IsLocked":false,"KeepTextTogether":false,"CannotDelete":false,"CannotEdit":false,"Length":-1,"NumberOfLines":0},"ResultValue":{"Type":0,"Value":"","CachedValue":null,"HyperLink":null,"UpdatedMappedValue":true},"Index":1,"IsLoaded":true,"$$hashKey":"object:63","ShowInWizard":true},{"RelationSettings":{"DataLinkType":0,"RelationInfoId":"12b63d8298ab43ff8b4eaffacc8449b5","AppendingSettings":{"Direction":1,"HasValueSeparator":false,"HasLastValueSeparator":false}},"ListInfo":{"Values":[],"Settings":{"Direction":1,"HasValueSeparator":false,"HasLastValueSeparator":false},"Type":0,"ListOptionsOnly":true,"NumberOfLines":3},"Help":{"ValueForNone":""},"Tip":{"ValueForNone":""},"Prompt":{"ValueForNone":"Bijlage_s"},"Description":{"ValueForNone":""},"Color":"orange","Name":{"ValueForNone":"Bijlage_s"},"Id":"VVB7F4A19B4E674A0290C3CF0D92D8F5E8","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CachedValue":null,"HyperLink":"","UpdatedMappedValue":true},"Index":4,"IsLoaded":true,"$$hashKey":"object:64"},{"RelationSettings":{"DataLinkType":0},"ListInfo":{"Values":[],"Settings":{"SeparatorValues":{},"LastSeparatorValues":{},"Direction":1,"HasValueSeparator":false,"HasLastValueSeparator":false},"Type":0,"NumberOfLines":0},"Help":{"nl-NL":"","nl-BE":"","fr-FR":"","fr-BE":"","en-US":"","de-DE":"","da-DK":"","pl-PL":"","sv-SE":"","EN":"","ValueForNone":""},"Tip":{"nl-NL":"","nl-BE":"","fr-FR":"","fr-BE":"","en-US":"","de-DE":"","da-DK":"","pl-PL":"","sv-SE":"","EN":"","ValueForNone":""},"Prompt":{"nl-NL":"Kopie aan","nl-BE":"","fr-FR":"","fr-BE":"","en-US":"","de-DE":"","da-DK":"","pl-PL":"","sv-SE":"","EN":"","ValueForNone":"Kopie aan"},"Description":{"nl-NL":"","nl-BE":"","fr-FR":"","fr-BE":"","en-US":"","de-DE":"","da-DK":"","pl-PL":"","sv-SE":"","EN":"","ValueForNone":""},"Color":"no-color","Name":{"ValueForNone":"Kopie"},"Id":"VV16B5E6110E4946B0B314830072781F95","AdvanceInfo":{"FieldFormat":{"CustomFormat":null,"Lettercase":0},"MappingSources":[],"MappingDestinations":[],"ShowOnPrintFormats":null,"LinkedProperty":null,"DataType":0,"FetchSourceMappingsOnEdit":false,"FetchedMapping":false,"UpdateDestinationMappingsOnEdit":false,"IsHidden":false,"IsLocked":false,"KeepTextTogether":false,"CannotDelete":false,"CannotEdit":false,"Length":-1,"NumberOfLines":0,"enableSymbols":false},"ResultValue":{"Type":0,"Value":"","CachedValue":null,"HyperLink":null,"UpdatedMappedValue":true},"Index":2,"IsLoaded":true,"$$hashKey":"object:65","ShowInWizard":true},{"RelationSettings":{"DataLinkType":0,"RelationInfoId":"66a03ac4dabe448ebda243d11526142e","AppendingSettings":{"Direction":1,"HasValueSeparator":false,"HasLastValueSeparator":false}},"ListInfo":{"Values":[],"Settings":{"Direction":1,"HasValueSeparator":false,"HasLastValueSeparator":false},"Type":0,"ListOptionsOnly":true,"NumberOfLines":3},"Help":{"ValueForNone":""},"Tip":{"ValueForNone":""},"Prompt":{"ValueForNone":"Kopie_s"},"Description":{"ValueForNone":""},"Color":"orange","Name":{"ValueForNone":"Kopie_s"},"Id":"VV1ECB952990DA46768F3534EF6A87D3D6","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CachedValue":null,"HyperLink":"","UpdatedMappedValue":true},"Index":5,"IsLoaded":true,"$$hashKey":"object:66"},{"RelationSettings":{"DataLinkType":0,"AppendingSettings":{"Direction":1,"HasValueSeparator":false,"HasLastValueSeparator":false}},"ListInfo":{"Values":[{"Text":{"ValueForNone":"Persoonlijk-namens (standaard)"},"Value":{"ValueForNone":"d8d14cca911941479ef769061e3da0f3"},"Id":"83232e0900c3455083beb483b3d99218","Type":2,"$$hashKey":"object:559"},{"Text":{"ValueForNone":"B&amp;W Duiven/Westervoort"},"Value":{"ValueForNone":"2f6d1f0b7688436f8f9beb24b5c0683f"},"Id":"b7379086378b49cab13b27b1f61d3b29","Type":2,"$$hashKey":"object:560"},{"Text":{"ValueForNone":"Raad Duiven/Westervoort"},"Value":{"ValueForNone":"accf249688a7480eaebd046779d92502"},"Id":"98d1e88464414632a2f3d94f58fc6a54","Type":2,"$$hashKey":"object:561"},{"Text":{"ValueForNone":"Burgemeester Duiven/Westervoort"},"Value":{"ValueForNone":"bcdf74f3b1c34133be09e80aa7ed20cb"},"Id":"bc759184634245b0ab9596d7ae0825f2","Type":2,"$$hashKey":"object:562"},{"Text":{"ValueForNone":"1Stroom persoonlijk"},"Value":{"ValueForNone":"cfcb5dba620e4099b99557866c32ba37"},"Id":"59d2b022cb13475b916fbd117981de7b","Type":2,"$$hashKey":"object:563"},{"Text":{"ValueForNone":"1Stroom bestuur"},"Value":{"ValueForNone":"0fd031499eab4258941c4882269d1773"},"Id":"ab86a7eb670d495396254af3478b4db5","Type":2,"$$hashKey":"object:564"},{"Text":{"ValueForNone":"1Stroom directie"},"Value":{"ValueForNone":"d2ea403c29ad40fba540f31a9da5196d"},"Id":"0344eb419c06463187f8557896fe7d61","Type":2,"$$hashKey":"object:565"}],"Settings":{"Direction":1,"HasValueSeparator":false,"HasLastValueSeparator":false},"Type":0,"ListOptionsOnly":true,"NumberOfLines":7},"Help":{"ValueForNone":""},"Tip":{"ValueForNone":""},"Prompt":{"ValueForNone":"Ondertekeningopties"},"Description":{"ValueForNone":""},"Color":"no-color","Name":{"ValueForNone":"Ondertekeningopties"},"Id":"VVB50B6B9F010840728E8567CFB4D67CC0","AdvanceInfo":{"FieldFormat":{"CustomFormat":{"ValueForNone":"CaseNone"},"Lettercase":0},"MappingSources":[],"MappingDestinations":[],"ShowOnPrintFormats":["0","1","2","3"],"DateSettings":{"FieldEmptyDate":false,"ShouldLimitBackDating":false,"BackDateAllowed":-1},"PictureSettings":{"Control":0,"Width":-1,"Height":-1,"TextWrap":0,"ObjectFit":0},"LinkedProperty":null,"DataType":1,"FetchSourceMappingsOnEdit":false,"FetchedMapping":false,"UpdateDestinationMappingsOnEdit":true,"IsHidden":false,"IsLocked":false,"KeepTextTogether":false,"CannotDelete":false,"CannotEdit":false,"Length":-1,"NumberOfLines":3},"ResultValue":{"Type":6,"Value":"83232e0900c3455083beb483b3d99218","CachedValue":null,"HyperLink":null,"UpdatedMappedValue":true},"Index":5,"IsLoaded":true,"$$hashKey":"object:67","ShowInWizard":true}],"Index":0,"Type":0,"SourceId":null,"$$hashKey":"object:45","Show":true,"Collapsed":false},{"Id":"GR90D7E2F4B25246EA9DE1F5C6FC15B2D4","Name":{"nl-NL":"Gebruikersprofiel velden","EN":"User profile fields","ValueForNone":"User profile fields"},"Description":{"ValueForNone":""},"Fields":[{"RelationSettings":{"DataLinkType":0},"ListInfo":{"Values":[],"Settings":null,"Type":0,"NumberOfLines":0},"Help":{},"Tip":{},"Prompt":{"ValueForNone":"AUTEUR NAAMINFORMEEL"},"Description":{},"Name":{"ValueForNone":"AUTEUR NAAMINFORMEEL"},"Id":"VVD88B2661591A4EF5BBF2AE66D307995F","AdvanceInfo":{"FieldFormat":{"CustomFormat":{},"Lettercase":0},"MappingSources":[{"FieldMappingType":4,"Name":"AUTEUR NAAMINFORMEEL","Value":"user.FriendlyName","Namespace":null,"AdditionalValue":null}],"MappingDestinations":[],"ShowOnPrintFormats":null,"LinkedProperty":null,"DataType":0,"FetchSourceMappingsOnEdit":true,"FetchedMapping":true,"UpdateDestinationMappingsOnEdit":false,"IsHidden":true,"IsLocked":false,"KeepTextTogether":false,"CannotDelete":false,"CannotEdit":false,"Length":-1,"NumberOfLines":0,"enableSymbols":false},"ResultValue":{"Type":0,"Value":"Tim Kleingeld","CachedValue":null,"HyperLink":null,"UpdatedMappedValue":true},"IsLoaded":true,"$$hashKey":"object:75"},{"RelationSettings":{"DataLinkType":0},"ListInfo":{"Values":[],"Settings":null,"Type":0,"NumberOfLines":0},"Help":{},"Tip":{},"Prompt":{"ValueForNone":"AUTEUR FUNCTIEOMSCHRIJVING"},"Description":{},"Name":{"ValueForNone":"AUTEUR FUNCTIEOMSCHRIJVING"},"Id":"VV2301745657C843F3B4D49841FD7B9C1E","AdvanceInfo":{"FieldFormat":{"CustomFormat":{},"Lettercase":0},"MappingSources":[{"FieldMappingType":4,"Name":"AUTEUR FUNCTIEOMSCHRIJVING","Value":"user.JobDescription","Namespace":null,"AdditionalValue":null}],"MappingDestinations":[],"ShowOnPrintFormats":null,"LinkedProperty":null,"DataType":0,"FetchSourceMappingsOnEdit":true,"FetchedMapping":true,"UpdateDestinationMappingsOnEdit":false,"IsHidden":true,"IsLocked":false,"KeepTextTogether":false,"CannotDelete":false,"CannotEdit":false,"Length":-1,"NumberOfLines":0,"enableSymbols":false},"ResultValue":{"Type":0,"Value":"Projectleider","CachedValue":null,"HyperLink":null,"UpdatedMappedValue":true},"IsLoaded":true,"$$hashKey":"object:76"},{"RelationSettings":{"DataLinkType":0,"RelationInfoId":"585B77DBB37C4C6DA8C886EEFBDDB879","AppendingSettings":{"Direction":1,"HasValueSeparator":false,"HasLastValueSeparator":false}},"ListInfo":{"Values":[],"Settings":{"Direction":1,"HasValueSeparator":false,"HasLastValueSeparator":false},"Type":0,"ListOptionsOnly":true,"NumberOfLines":3},"Help":{"ValueForNone":""},"Tip":{"ValueForNone":""},"Prompt":{"ValueForNone":"HulpveldBevoegdGezagJOIN"},"Description":{"ValueForNone":""},"Color":"orange","Name":{"ValueForNone":"HulpveldBevoegdGezagJOIN"},"Id":"VV7FD43E9A7E7747C4BC6CB0DD92F3E54C","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Duiven","CachedValue":null,"HyperLink":"","UpdatedMappedValue":true},"Index":2,"IsLoaded":true,"$$hashKey":"object:77"}],"Index":null,"Type":0,"SourceId":"VVB50B6B9F010840728E8567CFB4D67CC0","$$hashKey":"object:46","Collapsed":false},{"Id":"GR6E00958276D44613AC3FB3271020CCA4","Name":{"nl-NL":"Adressering","nl-BE":"","fr-FR":"","fr-BE":"","en-US":"","de-DE":"","da-DK":"","pl-PL":"","sv-SE":"","EN":"","ValueForNone":"Adressering"},"Description":{"nl-NL":"Gegevens komen uit JOIN","nl-BE":"","fr-FR":"","fr-BE":"","en-US":"","de-DE":"","da-DK":"","pl-PL":"","sv-SE":"","EN":"","ValueForNone":"Gegevens komen uit JOIN"},"Fields":[{"RelationSettings":{"DataLinkType":0},"ListInfo":{"Values":[{"Text":{"nl-NL":"","nl-BE":"","fr-FR":"","fr-BE":"","en-US":"","de-DE":"","da-DK":"","pl-PL":"","sv-SE":"","EN":"","ValueForNone":""},"Value":{"nl-NL":"","nl-BE":"","fr-FR":"","fr-BE":"","en-US":"","de-DE":"","da-DK":"","pl-PL":"","sv-SE":"","EN":"","ValueForNone":""},"Id":"34a095a87c6c479d904ab5d25af2b336","Type":0,"$$hashKey":"object:573"},{"Text":{"nl-NL":"VERTROUWELIJK","nl-BE":"","fr-FR":"","fr-BE":"","en-US":"","de-DE":"","da-DK":"","pl-PL":"","sv-SE":"","EN":"","ValueForNone":"VERTROUWELIJK"},"Value":{"nl-NL":"","nl-BE":"","fr-FR":"","fr-BE":"","en-US":"","de-DE":"","da-DK":"","pl-PL":"","sv-SE":"","EN":"","ValueForNone":""},"Id":"fc78819a162f42f19f6bfa25d65887a9","Type":0,"$$hashKey":"object:574"},{"Text":{"nl-NL":"PERSOONLIJK","nl-BE":"","fr-FR":"","fr-BE":"","en-US":"","de-DE":"","da-DK":"","pl-PL":"","sv-SE":"","EN":"","ValueForNone":"PERSOONLIJK"},"Value":{"nl-NL":"","nl-BE":"","fr-FR":"","fr-BE":"","en-US":"","de-DE":"","da-DK":"","pl-PL":"","sv-SE":"","EN":"","ValueForNone":""},"Id":"c5ea8489ac3745629f1f2a2e58d810a8","Type":0,"$$hashKey":"object:575"},{"Text":{"nl-NL":"AANGETEKEND","nl-BE":"","fr-FR":"","fr-BE":"","en-US":"","de-DE":"","da-DK":"","pl-PL":"","sv-SE":"","EN":"","ValueForNone":"AANGETEKEND"},"Value":{"nl-NL":"","nl-BE":"","fr-FR":"","fr-BE":"","en-US":"","de-DE":"","da-DK":"","pl-PL":"","sv-SE":"","EN":"","ValueForNone":""},"Id":"d029bf7c8c9849e4adff81358623275f","Type":0,"$$hashKey":"object:576"}],"Settings":{"SeparatorValues":{},"LastSeparatorValues":{},"Direction":1,"HasValueSeparator":false,"HasLastValueSeparator":false},"Type":0,"NumberOfLines":0},"Help":{"nl-NL":"","nl-BE":"","fr-FR":"","fr-BE":"","en-US":"","de-DE":"","da-DK":"","pl-PL":"","sv-SE":"","EN":"","ValueForNone":""},"Tip":{"nl-NL":"","nl-BE":"","fr-FR":"","fr-BE":"","en-US":"","de-DE":"","da-DK":"","pl-PL":"","sv-SE":"","EN":"","ValueForNone":""},"Prompt":{"nl-NL":"Verzendinstructie","nl-BE":"","fr-FR":"","fr-BE":"","en-US":"","de-DE":"","da-DK":"","pl-PL":"","sv-SE":"","EN":"","ValueForNone":"Verzendinstructie"},"Description":{"nl-NL":"","nl-BE":"","fr-FR":"","fr-BE":"","en-US":"","de-DE":"","da-DK":"","pl-PL":"","sv-SE":"","EN":"","ValueForNone":""},"Name":{"ValueForNone":"Verzendinstructie"},"Id":"VV2B951B7546584C22B86BBE4A83A3B3CC","AdvanceInfo":{"FieldFormat":{"CustomFormat":{},"Lettercase":0},"MappingSources":[],"MappingDestinations":[],"ShowOnPrintFormats":null,"LinkedProperty":null,"DataType":0,"FetchSourceMappingsOnEdit":false,"FetchedMapping":false,"UpdateDestinationMappingsOnEdit":false,"IsHidden":false,"IsLocked":false,"KeepTextTogether":false,"CannotDelete":false,"CannotEdit":false,"Length":-1,"NumberOfLines":0},"ResultValue":{"Type":6,"Value":"34a095a87c6c479d904ab5d25af2b336","CachedValue":null,"HyperLink":null,"UpdatedMappedValue":true},"IsLoaded":true,"$$hashKey":"object:81","ShowInWizard":true},{"RelationSettings":{"DataLinkType":0,"RelationInfoId":"92463c2db9d64197ba86f8c8f12fc708","AppendingSettings":{"Direction":1,"HasValueSeparator":false,"HasLastValueSeparator":false}},"ListInfo":{"Values":[],"Settings":{"Direction":1,"HasValueSeparator":false,"HasLastValueSeparator":false},"Type":0,"ListOptionsOnly":true,"NumberOfLines":3},"Help":{"ValueForNone":""},"Tip":{"ValueForNone":""},"Prompt":{"ValueForNone":"Adresblok"},"Description":{"ValueForNone":""},"Color":"orange","Name":{"ValueForNone":"Adresblok"},"Id":"VV6F183A4C1BCD4F0EB8FFE9ACBE50EB1F","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CachedValue":null,"HyperLink":"","UpdatedMappedValue":true},"Index":16,"IsLoaded":true,"$$hashKey":"object:82"},{"RelationSettings":{"DataLinkType":0},"ListInfo":{"Values":[],"Settings":{"SeparatorValues":{},"LastSeparatorValues":{},"Direction":1,"HasValueSeparator":false,"HasLastValueSeparator":false},"Type":0,"NumberOfLines":0},"Help":{"nl-NL":"","nl-BE":"","fr-FR":"","fr-BE":"","en-US":"","de-DE":"","da-DK":"","pl-PL":"","sv-SE":"","EN":"","ValueForNone":""},"Tip":{"nl-NL":"","nl-BE":"","fr-FR":"","fr-BE":"","en-US":"","de-DE":"","da-DK":"","pl-PL":"","sv-SE":"","EN":"","ValueForNone":""},"Prompt":{"nl-NL":"Bedrijfsnaam","nl-BE":"","fr-FR":"","fr-BE":"","en-US":"","de-DE":"","da-DK":"","pl-PL":"","sv-SE":"","EN":"","ValueForNone":"Bedrijfsnaam"},"Description":{"nl-NL":"","nl-BE":"","fr-FR":"","fr-BE":"","en-US":"","de-DE":"","da-DK":"","pl-PL":"","sv-SE":"","EN":"","ValueForNone":""},"Name":{"ValueForNone":"Bedrijfsnaam"},"Id":"VV127498463C2E41B5B1983F4FC5D9D542","AdvanceInfo":{"FieldFormat":{"CustomFormat":null,"Lettercase":0},"MappingSources":[{"FieldMappingType":7,"Name":"Bedrijfsnaam","Value":"//gerelateerde/*/statutaireNaam | //gerelateerde/*/handelsnaam","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1,"IsLoaded":true,"$$hashKey":"object:83"},{"RelationSettings":{"DataLinkType":0},"ListInfo":{"Values":[],"Settings":{"SeparatorValues":{},"LastSeparatorValues":{},"Direction":1,"HasValueSeparator":false,"HasLastValueSeparator":false},"Type":0,"NumberOfLines":0},"Help":{"nl-NL":"","nl-BE":"","fr-FR":"","fr-BE":"","en-US":"","de-DE":"","da-DK":"","pl-PL":"","sv-SE":"","EN":"","ValueForNone":""},"Tip":{"nl-NL":"","nl-BE":"","fr-FR":"","fr-BE":"","en-US":"","de-DE":"","da-DK":"","pl-PL":"","sv-SE":"","EN":"","ValueForNone":""},"Prompt":{"nl-NL":"Voorletters","nl-BE":"","fr-FR":"","fr-BE":"","en-US":"","de-DE":"","da-DK":"","pl-PL":"","sv-SE":"","EN":"","ValueForNone":"Voorletters"},"Description":{"nl-NL":"","nl-BE":"","fr-FR":"","fr-BE":"","en-US":"","de-DE":"","da-DK":"","pl-PL":"","sv-SE":"","EN":"","ValueForNone":""},"Name":{"ValueForNone":"Voorletters"},"Id":"VV1680F22CD4164ADB9E191780F3367126","AdvanceInfo":{"FieldFormat":{"CustomFormat":null,"Lettercase":0},"MappingSources":[{"FieldMappingType":7,"Name":"Voorletters","Value":"//gerelateerde/*/voorletters","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2,"IsLoaded":true,"$$hashKey":"object:84"},{"RelationSettings":{"DataLinkType":0},"ListInfo":{"Values":[],"Settings":{"SeparatorValues":{},"LastSeparatorValues":{},"Direction":1,"HasValueSeparator":false,"HasLastValueSeparator":false},"Type":0,"NumberOfLines":0},"Help":{"nl-NL":"","nl-BE":"","fr-FR":"","fr-BE":"","en-US":"","de-DE":"","da-DK":"","pl-PL":"","sv-SE":"","EN":"","ValueForNone":""},"Tip":{"nl-NL":"","nl-BE":"","fr-FR":"","fr-BE":"","en-US":"","de-DE":"","da-DK":"","pl-PL":"","sv-SE":"","EN":"","ValueForNone":""},"Prompt":{"nl-NL":"Tussenvoegsel","nl-BE":"","fr-FR":"","fr-BE":"","en-US":"","de-DE":"","da-DK":"","pl-PL":"","sv-SE":"","EN":"","ValueForNone":"Tussenvoegsel"},"Description":{"nl-NL":"","nl-BE":"","fr-FR":"","fr-BE":"","en-US":"","de-DE":"","da-DK":"","pl-PL":"","sv-SE":"","EN":"","ValueForNone":""},"Name":{"ValueForNone":"Tussenvoegsel"},"Id":"VVA57E3C4EB551494E9BE2C89D567136EC","AdvanceInfo":{"FieldFormat":{"CustomFormat":null,"Lettercase":2},"MappingSources":[{"FieldMappingType":7,"Name":"Tussenvoegsel","Value":"//gerelateerde/*/voorvoegselGeslachtsnaam","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3,"IsLoaded":true,"$$hashKey":"object:85"},{"RelationSettings":{"DataLinkType":0,"RelationInfoId":"a96205619bbe48c2b5d35eab4f458040"},"ListInfo":{"Values":[],"Settings":{"SeparatorValues":{},"LastSeparatorValues":{},"Direction":1,"HasValueSeparator":false,"HasLastValueSeparator":false},"Type":0,"NumberOfLines":0},"Help":{"nl-NL":"","nl-BE":"","fr-FR":"","fr-BE":"","en-US":"","de-DE":"","da-DK":"","pl-PL":"","sv-SE":"","EN":"","ValueForNone":""},"Tip":{"nl-NL":"","nl-BE":"","fr-FR":"","fr-BE":"","en-US":"","de-DE":"","da-DK":"","pl-PL":"","sv-SE":"","EN":"","ValueForNone":""},"Prompt":{"nl-NL":"Tussenvoegsel","nl-BE":"","fr-FR":"","fr-BE":"","en-US":"","de-DE":"","da-DK":"","pl-PL":"","sv-SE":"","EN":"","ValueForNone":"Tussenvoegsel"},"Description":{"nl-NL":"","nl-BE":"","fr-FR":"","fr-BE":"","en-US":"","de-DE":"","da-DK":"","pl-PL":"","sv-SE":"","EN":"","ValueForNone":""},"Color":"no-color","Name":{"ValueForNone":"HulpveldTV"},"Id":"VV5C78F53023FD48DFB94CC974764085F9","AdvanceInfo":{"FieldFormat":{"CustomFormat":{"ValueForNone":"CaseSentence"},"Lettercase":3},"MappingSources":[],"MappingDestinations":[],"ShowOnPrintFormats":[],"DateSettings":{"FieldEmptyDate":false,"ShouldLimitBackDating":false,"BackDateAllowed":-1},"PictureSettings":{"Control":1,"Width":0,"Height":0,"TextWrap":0,"ObjectFit":0},"LinkedProperty":null,"DataType":0,"FetchSourceMappingsOnEdit":false,"FetchedMapping":false,"UpdateDestinationMappingsOnEdit":false,"IsHidden":true,"IsLocked":false,"KeepTextTogether":false,"CannotDelete":false,"CannotEdit":false,"Length":-1,"NumberOfLines":1,"enableSymbols":true},"ResultValue":{"Type":0,"Value":"","CachedValue":null,"HyperLink":"","UpdatedMappedValue":true},"Index":4,"IsLoaded":true,"$$hashKey":"object:86"},{"RelationSettings":{"DataLinkType":0},"ListInfo":{"Values":[],"Settings":{"SeparatorValues":{},"LastSeparatorValues":{},"Direction":1,"HasValueSeparator":false,"HasLastValueSeparator":false},"Type":0,"NumberOfLines":0},"Help":{"nl-NL":"","nl-BE":"","fr-FR":"","fr-BE":"","en-US":"","de-DE":"","da-DK":"","pl-PL":"","sv-SE":"","EN":"","ValueForNone":""},"Tip":{"nl-NL":"","nl-BE":"","fr-FR":"","fr-BE":"","en-US":"","de-DE":"","da-DK":"","pl-PL":"","sv-SE":"","EN":"","ValueForNone":""},"Prompt":{"nl-NL":"Achternaam","nl-BE":"","fr-FR":"","fr-BE":"","en-US":"","de-DE":"","da-DK":"","pl-PL":"","sv-SE":"","EN":"","ValueForNone":"Achternaam"},"Description":{"nl-NL":"","nl-BE":"","fr-FR":"","fr-BE":"","en-US":"","de-DE":"","da-DK":"","pl-PL":"","sv-SE":"","EN":"","ValueForNone":""},"Name":{"ValueForNone":"Achternaam"},"Id":"VV778B0A452BAD490A8F05868FEC7809CB","AdvanceInfo":{"FieldFormat":{"CustomFormat":null,"Lettercase":0},"MappingSources":[{"FieldMappingType":7,"Name":"Achternaam","Value":"//gerelateerde/*/geslachtsnaam","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5,"IsLoaded":true,"$$hashKey":"object:87"},{"RelationSettings":{"DataLinkType":0},"ListInfo":{"Values":[{"Text":{"nl-NL":"","nl-BE":"","fr-FR":"","fr-BE":"","en-US":"","de-DE":"","da-DK":"","pl-PL":"","sv-SE":"","EN":"","ValueForNone":""},"Value":{"nl-NL":"","nl-BE":"","fr-FR":"","fr-BE":"","en-US":"","de-DE":"","da-DK":"","pl-PL":"","sv-SE":"","EN":"","ValueForNone":""},"Id":"b36acb8c8cbd4d1a8c392218ee11ac55","Type":0,"$$hashKey":"object:581"},{"Text":{"nl-NL":"M","nl-BE":"","fr-FR":"","fr-BE":"","en-US":"","de-DE":"","da-DK":"","pl-PL":"","sv-SE":"","EN":"","ValueForNone":"M"},"Value":{"nl-NL":"","nl-BE":"","fr-FR":"","fr-BE":"","en-US":"","de-DE":"","da-DK":"","pl-PL":"","sv-SE":"","EN":"","ValueForNone":""},"Id":"321028307f824f21813a9ddba99a802c","Type":0,"$$hashKey":"object:582"},{"Text":{"nl-NL":"V","nl-BE":"","fr-FR":"","fr-BE":"","en-US":"","de-DE":"","da-DK":"","pl-PL":"","sv-SE":"","EN":"","ValueForNone":"V"},"Value":{"nl-NL":"","nl-BE":"","fr-FR":"","fr-BE":"","en-US":"","de-DE":"","da-DK":"","pl-PL":"","sv-SE":"","EN":"","ValueForNone":""},"Id":"df49f0f1a79f47cb83fb248674ba3d45","Type":0,"$$hashKey":"object:583"}],"Settings":{"SeparatorValues":{},"LastSeparatorValues":{},"Direction":1,"HasValueSeparator":true,"HasLastValueSeparator":true},"Type":0,"ListOptionsOnly":true,"NumberOfLines":0},"Help":{"nl-NL":"","nl-BE":"","fr-FR":"","fr-BE":"","en-US":"","de-DE":"","da-DK":"","pl-PL":"","sv-SE":"","EN":"","ValueForNone":""},"Tip":{"nl-NL":"","nl-BE":"","fr-FR":"","fr-BE":"","en-US":"","de-DE":"","da-DK":"","pl-PL":"","sv-SE":"","EN":"","ValueForNone":""},"Prompt":{"nl-NL":"Geslacht","nl-BE":"","fr-FR":"","fr-BE":"","en-US":"","de-DE":"","da-DK":"","pl-PL":"","sv-SE":"","EN":"","ValueForNone":"Geslacht"},"Description":{"nl-NL":"","nl-BE":"","fr-FR":"","fr-BE":"","en-US":"","de-DE":"","da-DK":"","pl-PL":"","sv-SE":"","EN":"","ValueForNone":""},"Name":{"ValueForNone":"Geslacht"},"Id":"VVA7873247058D4358B582BB39866EBF5E","AdvanceInfo":{"FieldFormat":{"CustomFormat":{},"Lettercase":0},"MappingSources":[{"FieldMappingType":7,"Name":"Geslacht","Value":"//gerelateerde/*/geslachtsaanduiding","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ResultValue":{"Type":6,"Value":"b36acb8c8cbd4d1a8c392218ee11ac55","CachedValue":null,"HyperLink":null,"UpdatedMappedValue":true},"Index":6,"IsLoaded":true,"$$hashKey":"object:88"},{"RelationSettings":{"DataLinkType":0},"ListInfo":{"Values":[],"Settings":{"SeparatorValues":{},"LastSeparatorValues":{},"Direction":1,"HasValueSeparator":false,"HasLastValueSeparator":false},"Type":0,"NumberOfLines":0},"Help":{"nl-NL":"","nl-BE":"","fr-FR":"","fr-BE":"","en-US":"","de-DE":"","da-DK":"","pl-PL":"","sv-SE":"","EN":"","ValueForNone":""},"Tip":{"nl-NL":"","nl-BE":"","fr-FR":"","fr-BE":"","en-US":"","de-DE":"","da-DK":"","pl-PL":"","sv-SE":"","EN":"","ValueForNone":""},"Prompt":{"nl-NL":"Straat","nl-BE":"","fr-FR":"","fr-BE":"","en-US":"","de-DE":"","da-DK":"","pl-PL":"","sv-SE":"","EN":"","ValueForNone":"Straat"},"Description":{"nl-NL":"","nl-BE":"","fr-FR":"","fr-BE":"","en-US":"","de-DE":"","da-DK":"","pl-PL":"","sv-SE":"","EN":"","ValueForNone":""},"Name":{"ValueForNone":"Straat"},"Id":"VVD00A6AEA406049DAAF5375C2A76BCFED","AdvanceInfo":{"FieldFormat":{"CustomFormat":null,"Lettercase":0},"MappingSources":[{"FieldMappingType":7,"Name":"Straat","Value":"//gerelateerde/*/verblijfsadres/gor.straatnaam","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7,"IsLoaded":true,"$$hashKey":"object:89"},{"RelationSettings":{"DataLinkType":0},"ListInfo":{"Values":[],"Settings":{"SeparatorValues":{},"LastSeparatorValues":{},"Direction":1,"HasValueSeparator":false,"HasLastValueSeparator":false},"Type":0,"NumberOfLines":0},"Help":{"nl-NL":"","nl-BE":"","fr-FR":"","fr-BE":"","en-US":"","de-DE":"","da-DK":"","pl-PL":"","sv-SE":"","EN":"","ValueForNone":""},"Tip":{"nl-NL":"","nl-BE":"","fr-FR":"","fr-BE":"","en-US":"","de-DE":"","da-DK":"","pl-PL":"","sv-SE":"","EN":"","ValueForNone":""},"Prompt":{"nl-NL":"Huisnr","nl-BE":"","fr-FR":"","fr-BE":"","en-US":"","de-DE":"","da-DK":"","pl-PL":"","sv-SE":"","EN":"","ValueForNone":"Huisnr"},"Description":{"nl-NL":"","nl-BE":"","fr-FR":"","fr-BE":"","en-US":"","de-DE":"","da-DK":"","pl-PL":"","sv-SE":"","EN":"","ValueForNone":""},"Name":{"ValueForNone":"Huisnr"},"Id":"VV05E579B55C17477AA1D9BEA6F8F382C9","AdvanceInfo":{"FieldFormat":{"CustomFormat":null,"Lettercase":0},"MappingSources":[{"FieldMappingType":7,"Name":"Huisnr","Value":"//gerelateerde/*/verblijfsadres/aoa.huisnummer","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8,"IsLoaded":true,"$$hashKey":"object:90"},{"RelationSettings":{"DataLinkType":0},"ListInfo":{"Values":[],"Settings":{"SeparatorValues":{},"LastSeparatorValues":{},"Direction":1,"HasValueSeparator":false,"HasLastValueSeparator":false},"Type":0,"NumberOfLines":0},"Help":{"nl-NL":"","nl-BE":"","fr-FR":"","fr-BE":"","en-US":"","de-DE":"","da-DK":"","pl-PL":"","sv-SE":"","EN":"","ValueForNone":""},"Tip":{"nl-NL":"","nl-BE":"","fr-FR":"","fr-BE":"","en-US":"","de-DE":"","da-DK":"","pl-PL":"","sv-SE":"","EN":"","ValueForNone":""},"Prompt":{"nl-NL":"Huisltr","nl-BE":"","fr-FR":"","fr-BE":"","en-US":"","de-DE":"","da-DK":"","pl-PL":"","sv-SE":"","EN":"","ValueForNone":"Huisltr"},"Description":{"nl-NL":"","nl-BE":"","fr-FR":"","fr-BE":"","en-US":"","de-DE":"","da-DK":"","pl-PL":"","sv-SE":"","EN":"","ValueForNone":""},"Name":{"ValueForNone":"Huisltr"},"Id":"VV41A53BCEE17748399B1A88437464AE58","AdvanceInfo":{"FieldFormat":{"CustomFormat":null,"Lettercase":0},"MappingSources":[{"FieldMappingType":7,"Name":"Huisltr","Value":"//gerelateerde/*/verblijfsadres/aoa.huisletter","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9,"IsLoaded":true,"$$hashKey":"object:91"},{"RelationSettings":{"DataLinkType":0},"ListInfo":{"Values":[],"Settings":{"SeparatorValues":{},"LastSeparatorValues":{},"Direction":1,"HasValueSeparator":false,"HasLastValueSeparator":false},"Type":0,"NumberOfLines":0},"Help":{"nl-NL":"","nl-BE":"","fr-FR":"","fr-BE":"","en-US":"","de-DE":"","da-DK":"","pl-PL":"","sv-SE":"","EN":"","ValueForNone":""},"Tip":{"nl-NL":"","nl-BE":"","fr-FR":"","fr-BE":"","en-US":"","de-DE":"","da-DK":"","pl-PL":"","sv-SE":"","EN":"","ValueForNone":""},"Prompt":{"nl-NL":"Huistoev","nl-BE":"","fr-FR":"","fr-BE":"","en-US":"","de-DE":"","da-DK":"","pl-PL":"","sv-SE":"","EN":"","ValueForNone":"Huistoev"},"Description":{"nl-NL":"","nl-BE":"","fr-FR":"","fr-BE":"","en-US":"","de-DE":"","da-DK":"","pl-PL":"","sv-SE":"","EN":"","ValueForNone":""},"Name":{"ValueForNone":"Huistoev"},"Id":"VVD602B1A09C7C4C31B395187C8D2448D0","AdvanceInfo":{"FieldFormat":{"CustomFormat":null,"Lettercase":0},"MappingSources":[{"FieldMappingType":7,"Name":"Huistoev","Value":"//gerelateerde/*/verblijfsadres/aoa.huisnummertoevoeging","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10,"IsLoaded":true,"$$hashKey":"object:92"},{"RelationSettings":{"DataLinkType":0},"ListInfo":{"Values":[],"Settings":{"SeparatorValues":{},"LastSeparatorValues":{},"Direction":1,"HasValueSeparator":false,"HasLastValueSeparator":false},"Type":0,"NumberOfLines":0},"Help":{"nl-NL":"","nl-BE":"","fr-FR":"","fr-BE":"","en-US":"","de-DE":"","da-DK":"","pl-PL":"","sv-SE":"","EN":"","ValueForNone":""},"Tip":{"nl-NL":"","nl-BE":"","fr-FR":"","fr-BE":"","en-US":"","de-DE":"","da-DK":"","pl-PL":"","sv-SE":"","EN":"","ValueForNone":""},"Prompt":{"nl-NL":"Postcode","nl-BE":"","fr-FR":"","fr-BE":"","en-US":"","de-DE":"","da-DK":"","pl-PL":"","sv-SE":"","EN":"","ValueForNone":"Postcode"},"Description":{"nl-NL":"","nl-BE":"","fr-FR":"","fr-BE":"","en-US":"","de-DE":"","da-DK":"","pl-PL":"","sv-SE":"","EN":"","ValueForNone":""},"Name":{"ValueForNone":"Postcode"},"Id":"VVFF0643F932C24E008B48DC857A4DA69A","AdvanceInfo":{"FieldFormat":{"CustomFormat":null,"Lettercase":1},"MappingSources":[{"FieldMappingType":7,"Name":"Postcode","Value":"//gerelateerde/*/verblijfsadres/aoa.postcode","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11,"IsLoaded":true,"$$hashKey":"object:93"},{"RelationSettings":{"DataLinkType":0},"ListInfo":{"Values":[],"Settings":{"SeparatorValues":{},"LastSeparatorValues":{},"Direction":1,"HasValueSeparator":false,"HasLastValueSeparator":false},"Type":0,"NumberOfLines":0},"Help":{"nl-NL":"","nl-BE":"","fr-FR":"","fr-BE":"","en-US":"","de-DE":"","da-DK":"","pl-PL":"","sv-SE":"","EN":"","ValueForNone":""},"Tip":{"nl-NL":"","nl-BE":"","fr-FR":"","fr-BE":"","en-US":"","de-DE":"","da-DK":"","pl-PL":"","sv-SE":"","EN":"","ValueForNone":""},"Prompt":{"nl-NL":"Woonplaats","nl-BE":"","fr-FR":"","fr-BE":"","en-US":"","de-DE":"","da-DK":"","pl-PL":"","sv-SE":"","EN":"","ValueForNone":"Woonplaats"},"Description":{"nl-NL":"","nl-BE":"","fr-FR":"","fr-BE":"","en-US":"","de-DE":"","da-DK":"","pl-PL":"","sv-SE":"","EN":"","ValueForNone":""},"Name":{"ValueForNone":"Woonplaats"},"Id":"VVB462D9FC52D84261B1B281496339E849","AdvanceInfo":{"FieldFormat":{"CustomFormat":null,"Lettercase":1},"MappingSources":[{"FieldMappingType":7,"Name":"Woonplaats","Value":"//gerelateerde/*/verblijfsadres/wpl.woonplaatsNaam","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12,"IsLoaded":true,"$$hashKey":"object:94"},{"RelationSettings":{"DataLinkType":0,"AppendingSettings":{"Direction":1,"HasValueSeparator":false,"HasLastValueSeparator":false}},"ListInfo":{"Values":[{"Text":{"ValueForNone":"Beste"},"Id":"b1353d334b9d4fd7815c414a3a60268a","Type":0,"$$hashKey":"object:587"},{"Text":{"ValueForNone":"Geachte"},"Id":"9eae95b63a81406da990e2575dd7eb34","Type":0,"$$hashKey":"object:588"}],"Settings":{"Direction":1,"HasValueSeparator":false,"HasLastValueSeparator":false},"Type":0,"ListOptionsOnly":true,"NumberOfLines":3},"Help":{"ValueForNone":""},"Tip":{"ValueForNone":""},"Prompt":{"ValueForNone":"Aanhef"},"Description":{"ValueForNone":""},"Color":"no-color","Name":{"ValueForNone":"Aanhef1"},"Id":"VVFD0BEF5C2A4847648C76771BF05BAE8B","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ResultValue":{"Type":6,"Value":"b1353d334b9d4fd7815c414a3a60268a","CachedValue":null,"HyperLink":null,"UpdatedMappedValue":true},"Index":18,"IsLoaded":true,"$$hashKey":"object:95","ShowInWizard":true},{"RelationSettings":{"DataLinkType":0,"RelationInfoId":"718a00430dcc42b3ad9d3021f957290f","AppendingSettings":{"Direction":1,"HasValueSeparator":false,"HasLastValueSeparator":false}},"ListInfo":{"Values":[],"Settings":{"Direction":1,"HasValueSeparator":false,"HasLastValueSeparator":false},"Type":0,"ListOptionsOnly":true,"NumberOfLines":3},"Help":{"ValueForNone":""},"Tip":{"ValueForNone":""},"Prompt":{"ValueForNone":"Aanhef samenstelling"},"Description":{"ValueForNone":""},"Color":"orange","Name":{"ValueForNone":"Aanhef samenstelling"},"Id":"VVFA339BFFB7AC4F73BFF60D22E219543F","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heer/mevrouw","CachedValue":null,"HyperLink":"","UpdatedMappedValue":true},"Index":17,"IsLoaded":true,"$$hashKey":"object:96"},{"RelationSettings":{"DataLinkType":0,"RelationInfoId":"2ce68b3eb57443d38e7beeaa13adf43b"},"ListInfo":{"Values":[],"Settings":{"SeparatorValues":{},"LastSeparatorValues":{},"Direction":1,"HasValueSeparator":false,"HasLastValueSeparator":false},"Type":0,"NumberOfLines":0},"Help":{"nl-NL":"","nl-BE":"","fr-FR":"","fr-BE":"","en-US":"","de-DE":"","da-DK":"","pl-PL":"","sv-SE":"","EN":"","ValueForNone":""},"Tip":{"nl-NL":"","nl-BE":"","fr-FR":"","fr-BE":"","en-US":"","de-DE":"","da-DK":"","pl-PL":"","sv-SE":"","EN":"","ValueForNone":""},"Prompt":{"nl-NL":"HulpveldType","nl-BE":"","fr-FR":"","fr-BE":"","en-US":"","de-DE":"","da-DK":"","pl-PL":"","sv-SE":"","EN":"","ValueForNone":"HulpveldType"},"Description":{"nl-NL":"","nl-BE":"","fr-FR":"","fr-BE":"","en-US":"","de-DE":"","da-DK":"","pl-PL":"","sv-SE":"","EN":"","ValueForNone":""},"Name":{"ValueForNone":"HulpveldType"},"Id":"VV885072614DC041489CD4D5B51E0C18B4","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ndex":14,"IsLoaded":true,"$$hashKey":"object:97"},{"RelationSettings":{"DataLinkType":0,"RelationInfoId":"cbc2b3e637f44195a6bc28ecb79bce6d"},"ListInfo":{"Values":[],"Settings":{"SeparatorValues":{},"LastSeparatorValues":{},"Direction":1,"HasValueSeparator":false,"HasLastValueSeparator":false},"Type":0,"NumberOfLines":0},"Help":{"nl-NL":"","nl-BE":"","fr-FR":"","fr-BE":"","en-US":"","de-DE":"","da-DK":"","pl-PL":"","sv-SE":"","EN":"","ValueForNone":""},"Tip":{"nl-NL":"","nl-BE":"","fr-FR":"","fr-BE":"","en-US":"","de-DE":"","da-DK":"","pl-PL":"","sv-SE":"","EN":"","ValueForNone":""},"Prompt":{"nl-NL":"HulpveldAdres","nl-BE":"","fr-FR":"","fr-BE":"","en-US":"","de-DE":"","da-DK":"","pl-PL":"","sv-SE":"","EN":"","ValueForNone":"HulpveldAdres"},"Description":{"nl-NL":"","nl-BE":"","fr-FR":"","fr-BE":"","en-US":"","de-DE":"","da-DK":"","pl-PL":"","sv-SE":"","EN":"","ValueForNone":""},"Name":{"ValueForNone":"HulpveldAdres"},"Id":"VV5D30483702D94706901A504524B7FDC7","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ndex":15,"IsLoaded":true,"$$hashKey":"object:98"}],"Index":0,"Type":0,"SourceId":null,"$$hashKey":"object:47","Show":true,"Collapsed":false},{"Id":"GR7E2EBD1B1CDB409EAEF568C0ACE82C35","Name":{"nl-NL":"Converter samenstellingen","EN":"Converter concatenations","en-GB":"Converter concatenations","ValueForNone":"CONVERTER_CONCATENATIONS"},"Description":{"ValueForNone":""},"Fields":[{"RelationSettings":{"DataLinkType":0,"RelationInfoId":"57c7f59e18b645f18709091e76162a1d"},"ListInfo":{"Values":[],"Settings":null,"Type":0,"NumberOfLines":0},"Help":{},"Tip":{},"Prompt":{},"Description":{},"Name":{"ValueForNone":"QF_Bedrijf_CT"},"Id":"VV9EC540604628419A9BFEAB95B0D736FC","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117"},{"RelationSettings":{"DataLinkType":0,"RelationInfoId":"41fbc59acbed4f58b64add79c180b4fc"},"ListInfo":{"Values":[],"Settings":null,"Type":0,"NumberOfLines":0},"Help":{},"Tip":{},"Prompt":{},"Description":{},"Name":{"ValueForNone":"QFDeHeer_CT"},"Id":"VV249A012CD7054D97B35EA93116945621","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118"},{"RelationSettings":{"DataLinkType":0,"RelationInfoId":"b8350afa406f4632b2be40d1f0414e78"},"ListInfo":{"Values":[],"Settings":null,"Type":0,"NumberOfLines":0},"Help":{},"Tip":{},"Prompt":{},"Description":{},"Name":{"ValueForNone":"QF_Vlt_CT"},"Id":"VV5F53EF67668C49E18590B4EED8E3237C","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119"},{"RelationSettings":{"DataLinkType":0,"RelationInfoId":"1713747356134e2d9ffc42bce1643bc3"},"ListInfo":{"Values":[],"Settings":null,"Type":0,"NumberOfLines":0},"Help":{},"Tip":{},"Prompt":{},"Description":{},"Name":{"ValueForNone":"QF_Tuss_CT"},"Id":"VV31C6F2B16E0243038020640AFB30C1D6","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120"},{"RelationSettings":{"DataLinkType":0,"RelationInfoId":"aba8e4843e924694bc5c5cbcbb719dac"},"ListInfo":{"Values":[],"Settings":null,"Type":0,"NumberOfLines":0},"Help":{},"Tip":{},"Prompt":{},"Description":{},"Name":{"ValueForNone":"QF_Achternaam_CT"},"Id":"VVF8BD2DEF06404417970251B2839152C6","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121"},{"RelationSettings":{"DataLinkType":0,"RelationInfoId":"c677dae3985849b1b884efab11a884b5"},"ListInfo":{"Values":[],"Settings":null,"Type":0,"NumberOfLines":0},"Help":{},"Tip":{},"Prompt":{},"Description":{},"Name":{"ValueForNone":"QF_Huislt_CT"},"Id":"VVE4347988A32B4DBC960DB334E6C3698A","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122"},{"RelationSettings":{"DataLinkType":0,"RelationInfoId":"0fff63cf3ca24df2beae77209f282bb7"},"ListInfo":{"Values":[],"Settings":null,"Type":0,"NumberOfLines":0},"Help":{},"Tip":{},"Prompt":{},"Description":{},"Name":{"ValueForNone":"QF_Huistv_CT"},"Id":"VV37BD605272824130A961F8001BC66107","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123"},{"RelationSettings":{"DataLinkType":0,"RelationInfoId":"bc4c0036fa16443b9a06c74ede308964"},"ListInfo":{"Values":[],"Settings":null,"Type":0,"NumberOfLines":0},"Help":{},"Tip":{},"Prompt":{},"Description":{},"Name":{"ValueForNone":"QFUwBrief1_CT"},"Id":"VV8E1F4D42AC2F401C87C3B7D5377C93F5","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124"},{"RelationSettings":{"DataLinkType":0,"RelationInfoId":"d11be6b991c7416a8cda1467fd59aeeb"},"ListInfo":{"Values":[],"Settings":null,"Type":0,"NumberOfLines":0},"Help":{},"Tip":{},"Prompt":{},"Description":{},"Name":{"ValueForNone":"QFUwKenmerk1_CT"},"Id":"VV948FF20309464A32A12001ECB9369A1D","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125"},{"RelationSettings":{"DataLinkType":0,"RelationInfoId":"037bacd651ad46ffa33fe8260277e989"},"ListInfo":{"Values":[],"Settings":null,"Type":0,"NumberOfLines":0},"Help":{},"Tip":{},"Prompt":{},"Description":{},"Name":{"ValueForNone":"QF_Achternaam_CT"},"Id":"VV2737796C4EBC40D29CB039BDB9A0BDCE","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126"},{"RelationSettings":{"DataLinkType":0,"RelationInfoId":"72106bb4d21449e88b12c51481f7e215"},"ListInfo":{"Values":[],"Settings":null,"Type":0,"NumberOfLines":0},"Help":{},"Tip":{},"Prompt":{},"Description":{},"Name":{"ValueForNone":"QFHuisltr_CT"},"Id":"VVC237549AED854B3DB22767117CFADDA8","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127"},{"RelationSettings":{"DataLinkType":0,"RelationInfoId":"dd76728c6e2c41fa94cdf172e310acb1"},"ListInfo":{"Values":[],"Settings":null,"Type":0,"NumberOfLines":0},"Help":{},"Tip":{},"Prompt":{},"Description":{},"Name":{"ValueForNone":"QFHuistoev_CT"},"Id":"VV21ACBA672721411395862517CEE72024","AdvanceInfo":{"FieldFormat":{"CustomFormat":null,"Lettercase":0},"MappingSources":[],"MappingDestinations":[],"ShowOnPrintFormats":null,"LinkedProperty":null,"DataType":0,"FetchSourceMappingsOnEdit":false,"FetchedMapping":false,"UpdateDestinationMappingsOnEdit":false,"IsHidden":true,"IsLocked":false,"KeepTextTogether":false,"CannotDelete":false,"CannotEdit":false,"Length":-1,"NumberOfLines":0,"enableSymbols":false},"ResultValue":{"Type":0,"Value":"","CachedValue":null,"HyperLink":"","UpdatedMappedValue":true},"IsLoaded":true,"$$hashKey":"object:128"}],"Index":null,"Type":0,"SourceId":null,"$$hashKey":"object:48","Collapsed":false},{"Id":"GR8FD6E6D67AA845D2BD78163B2FAB3CB7","Name":{"nl-NL":"Gebruikersprofiel velden","EN":"User profile fields","ValueForNone":"User profile fields"},"Description":{"ValueForNone":""},"Fields":[{"RelationSettings":{"DataLinkType":0},"ListInfo":{"Values":[],"Settings":null,"Type":0,"NumberOfLines":0},"Help":{},"Tip":{},"Prompt":{"ValueForNone":"AUTEUR_NAAMINFORMEEL"},"Description":{},"Name":{"ValueForNone":"AUTEUR_NAAMINFORMEEL"},"Id":"VVC3D1DD7F7E684F78B9084EBA281F9117","AdvanceInfo":{"FieldFormat":{"CustomFormat":{},"Lettercase":0},"MappingSources":[{"FieldMappingType":4,"Name":"AUTEUR_NAAMINFORMEEL","Value":"user.FriendlyName","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Tim Kleingeld","CachedValue":null,"HyperLink":null,"UpdatedMappedValue":true},"IsLoaded":true,"$$hashKey":"object:141"}],"Index":null,"Type":0,"SourceId":null,"$$hashKey":"object:49","Collapsed":false},{"Id":"GR7FB7B9EC39D345148FDC225A6078BD7E","Name":{"nl-NL":"Correspondentieadres","nl-BE":"","fr-FR":"","fr-BE":"","en-US":"","de-DE":"","da-DK":"","pl-PL":"","sv-SE":"","EN":"","ValueForNone":"Correspondentieadres"},"Description":{"nl-NL":"Indien niet-natuurlijk persoon worden deze adresgegevens gebruikt. Gegevens komen uit JOIN.","nl-BE":"","fr-FR":"","fr-BE":"","en-US":"","de-DE":"","da-DK":"","pl-PL":"","sv-SE":"","EN":"","ValueForNone":"Indien niet-natuurlijk persoon worden deze adresgegevens gebruikt. Gegevens komen uit JOIN."},"Fields":[{"RelationSettings":{"DataLinkType":0},"ListInfo":{"Values":[],"Settings":{"SeparatorValues":{},"LastSeparatorValues":{},"Direction":1,"HasValueSeparator":false,"HasLastValueSeparator":false},"Type":0,"NumberOfLines":0},"Help":{"nl-NL":"","nl-BE":"","fr-FR":"","fr-BE":"","en-US":"","de-DE":"","da-DK":"","pl-PL":"","sv-SE":"","EN":"","ValueForNone":""},"Tip":{"nl-NL":"","nl-BE":"","fr-FR":"","fr-BE":"","en-US":"","de-DE":"","da-DK":"","pl-PL":"","sv-SE":"","EN":"","ValueForNone":""},"Prompt":{"nl-NL":"Straat","nl-BE":"","fr-FR":"","fr-BE":"","en-US":"","de-DE":"","da-DK":"","pl-PL":"","sv-SE":"","EN":"","ValueForNone":"Straat"},"Description":{"nl-NL":"","nl-BE":"","fr-FR":"","fr-BE":"","en-US":"","de-DE":"","da-DK":"","pl-PL":"","sv-SE":"","EN":"","ValueForNone":""},"Name":{"ValueForNone":"PStraat"},"Id":"VVCEB75A4F4E6B402F847213EC243AEC5C","AdvanceInfo":{"FieldFormat":{"CustomFormat":null,"Lettercase":0},"MappingSources":[{"FieldMappingType":7,"Name":"PStraat","Value":"//gerelateerde/*/sub.correspondentieAdres/gor.straatnaam","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sLoaded":true,"$$hashKey":"object:143"},{"RelationSettings":{"DataLinkType":0},"ListInfo":{"Values":[],"Settings":{"SeparatorValues":{},"LastSeparatorValues":{},"Direction":1,"HasValueSeparator":false,"HasLastValueSeparator":false},"Type":0,"NumberOfLines":0},"Help":{"nl-NL":"","nl-BE":"","fr-FR":"","fr-BE":"","en-US":"","de-DE":"","da-DK":"","pl-PL":"","sv-SE":"","EN":"","ValueForNone":""},"Tip":{"nl-NL":"","nl-BE":"","fr-FR":"","fr-BE":"","en-US":"","de-DE":"","da-DK":"","pl-PL":"","sv-SE":"","EN":"","ValueForNone":""},"Prompt":{"nl-NL":"Huisnr","nl-BE":"","fr-FR":"","fr-BE":"","en-US":"","de-DE":"","da-DK":"","pl-PL":"","sv-SE":"","EN":"","ValueForNone":"Huisnr"},"Description":{"nl-NL":"","nl-BE":"","fr-FR":"","fr-BE":"","en-US":"","de-DE":"","da-DK":"","pl-PL":"","sv-SE":"","EN":"","ValueForNone":""},"Color":"no-color","Name":{"ValueForNone":"PHuisnr"},"Id":"VV1B4050220B0E4D498F638CF64D6A5D36","AdvanceInfo":{"FieldFormat":{"CustomFormat":null,"Lettercase":0},"MappingSources":[{"FieldMappingType":7,"Name":"PHuisnr","Value":"//gerelateerde/*/sub.correspondentieAdres/aoa.huisnummer","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1,"IsLoaded":true,"$$hashKey":"object:144"},{"RelationSettings":{"DataLinkType":0},"ListInfo":{"Values":[],"Settings":{"SeparatorValues":{},"LastSeparatorValues":{},"Direction":1,"HasValueSeparator":false,"HasLastValueSeparator":false},"Type":0,"NumberOfLines":0},"Help":{"nl-NL":"","nl-BE":"","fr-FR":"","fr-BE":"","en-US":"","de-DE":"","da-DK":"","pl-PL":"","sv-SE":"","EN":"","ValueForNone":""},"Tip":{"nl-NL":"","nl-BE":"","fr-FR":"","fr-BE":"","en-US":"","de-DE":"","da-DK":"","pl-PL":"","sv-SE":"","EN":"","ValueForNone":""},"Prompt":{"nl-NL":"Huisltr","nl-BE":"","fr-FR":"","fr-BE":"","en-US":"","de-DE":"","da-DK":"","pl-PL":"","sv-SE":"","EN":"","ValueForNone":"Huisltr"},"Description":{"nl-NL":"","nl-BE":"","fr-FR":"","fr-BE":"","en-US":"","de-DE":"","da-DK":"","pl-PL":"","sv-SE":"","EN":"","ValueForNone":""},"Name":{"ValueForNone":"PHuisltr"},"Id":"VV28D56EC89EA34052A86D73E51EE6BB75","AdvanceInfo":{"FieldFormat":{"CustomFormat":null,"Lettercase":0},"MappingSources":[{"FieldMappingType":7,"Name":"PHuisltr","Value":"//gerelateerde/*/sub.correspondentieAdres/aoa.huisletter","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2,"IsLoaded":true,"$$hashKey":"object:145"},{"RelationSettings":{"DataLinkType":0},"ListInfo":{"Values":[],"Settings":{"SeparatorValues":{},"LastSeparatorValues":{},"Direction":1,"HasValueSeparator":false,"HasLastValueSeparator":false},"Type":0,"NumberOfLines":0},"Help":{"nl-NL":"","nl-BE":"","fr-FR":"","fr-BE":"","en-US":"","de-DE":"","da-DK":"","pl-PL":"","sv-SE":"","EN":"","ValueForNone":""},"Tip":{"nl-NL":"","nl-BE":"","fr-FR":"","fr-BE":"","en-US":"","de-DE":"","da-DK":"","pl-PL":"","sv-SE":"","EN":"","ValueForNone":""},"Prompt":{"nl-NL":"Huistoev","nl-BE":"","fr-FR":"","fr-BE":"","en-US":"","de-DE":"","da-DK":"","pl-PL":"","sv-SE":"","EN":"","ValueForNone":"Huistoev"},"Description":{"nl-NL":"","nl-BE":"","fr-FR":"","fr-BE":"","en-US":"","de-DE":"","da-DK":"","pl-PL":"","sv-SE":"","EN":"","ValueForNone":""},"Name":{"ValueForNone":"PHuistoev"},"Id":"VVFA8185C4CB5A48FD9CE606186AAD23C4","AdvanceInfo":{"FieldFormat":{"CustomFormat":null,"Lettercase":0},"MappingSources":[{"FieldMappingType":7,"Name":"PHuistoev","Value":"//gerelateerde/*/sub.correspondentieAdres/aoa.huisnummertoevoeging","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3,"IsLoaded":true,"$$hashKey":"object:146"},{"RelationSettings":{"DataLinkType":0},"ListInfo":{"Values":[],"Settings":{"SeparatorValues":{},"LastSeparatorValues":{},"Direction":1,"HasValueSeparator":false,"HasLastValueSeparator":false},"Type":0,"NumberOfLines":0},"Help":{"nl-NL":"","nl-BE":"","fr-FR":"","fr-BE":"","en-US":"","de-DE":"","da-DK":"","pl-PL":"","sv-SE":"","EN":"","ValueForNone":""},"Tip":{"nl-NL":"","nl-BE":"","fr-FR":"","fr-BE":"","en-US":"","de-DE":"","da-DK":"","pl-PL":"","sv-SE":"","EN":"","ValueForNone":""},"Prompt":{"nl-NL":"Postcode","nl-BE":"","fr-FR":"","fr-BE":"","en-US":"","de-DE":"","da-DK":"","pl-PL":"","sv-SE":"","EN":"","ValueForNone":"Postcode"},"Description":{"nl-NL":"","nl-BE":"","fr-FR":"","fr-BE":"","en-US":"","de-DE":"","da-DK":"","pl-PL":"","sv-SE":"","EN":"","ValueForNone":""},"Name":{"ValueForNone":"PPostcode"},"Id":"VVF4555BA2AFAD4B17AEFB56716DBF5F4C","AdvanceInfo":{"FieldFormat":{"CustomFormat":null,"Lettercase":1},"MappingSources":[{"FieldMappingType":7,"Name":"PPostcode","Value":"//gerelateerde/*/sub.correspondentieAdres/postcode","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4,"IsLoaded":true,"$$hashKey":"object:147"},{"RelationSettings":{"DataLinkType":0},"ListInfo":{"Values":[],"Settings":{"SeparatorValues":{},"LastSeparatorValues":{},"Direction":1,"HasValueSeparator":false,"HasLastValueSeparator":false},"Type":0,"NumberOfLines":0},"Help":{"nl-NL":"","nl-BE":"","fr-FR":"","fr-BE":"","en-US":"","de-DE":"","da-DK":"","pl-PL":"","sv-SE":"","EN":"","ValueForNone":""},"Tip":{"nl-NL":"","nl-BE":"","fr-FR":"","fr-BE":"","en-US":"","de-DE":"","da-DK":"","pl-PL":"","sv-SE":"","EN":"","ValueForNone":""},"Prompt":{"nl-NL":"Woonplaats","nl-BE":"","fr-FR":"","fr-BE":"","en-US":"","de-DE":"","da-DK":"","pl-PL":"","sv-SE":"","EN":"","ValueForNone":"Woonplaats"},"Description":{"nl-NL":"","nl-BE":"","fr-FR":"","fr-BE":"","en-US":"","de-DE":"","da-DK":"","pl-PL":"","sv-SE":"","EN":"","ValueForNone":""},"Name":{"ValueForNone":"PWoonplaats"},"Id":"VV1E416737AF24460D8454730070C42D32","AdvanceInfo":{"FieldFormat":{"CustomFormat":null,"Lettercase":1},"MappingSources":[{"FieldMappingType":7,"Name":"PWoonplaats","Value":"//gerelateerde/*/sub.correspondentieAdres/wpl.woonplaatsNaam","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5,"IsLoaded":true,"$$hashKey":"object:148"}],"Index":1,"Type":0,"SourceId":null,"$$hashKey":"object:50","Collapsed":false},{"Id":"GRB13CC092408C45698B51D68C6215E63F","Name":{"nl-NL":"Adres vrije inhoud","nl-BE":"","fr-FR":"","fr-BE":"","en-US":"","de-DE":"","da-DK":"","pl-PL":"","sv-SE":"","EN":"","ValueForNone":"Adres vrije inhoud"},"Description":{"nl-NL":"","nl-BE":"","fr-FR":"","fr-BE":"","en-US":"","de-DE":"","da-DK":"","pl-PL":"","sv-SE":"","EN":"","ValueForNone":""},"Fields":[{"RelationSettings":{"DataLinkType":0},"ListInfo":{"Values":[],"Settings":{"SeparatorValues":{},"LastSeparatorValues":{},"Direction":1,"HasValueSeparator":false,"HasLastValueSeparator":false},"Type":0,"NumberOfLines":0},"Help":{"nl-NL":"","nl-BE":"","fr-FR":"","fr-BE":"","en-US":"","de-DE":"","da-DK":"","pl-PL":"","sv-SE":"","EN":"","ValueForNone":""},"Tip":{"nl-NL":"","nl-BE":"","fr-FR":"","fr-BE":"","en-US":"","de-DE":"","da-DK":"","pl-PL":"","sv-SE":"","EN":"","ValueForNone":""},"Prompt":{"nl-NL":"JCompany","nl-BE":"","fr-FR":"","fr-BE":"","en-US":"","de-DE":"","da-DK":"","pl-PL":"","sv-SE":"","EN":"","ValueForNone":"JCompany"},"Description":{"nl-NL":"","nl-BE":"","fr-FR":"","fr-BE":"","en-US":"","de-DE":"","da-DK":"","pl-PL":"","sv-SE":"","EN":"","ValueForNone":""},"Name":{"ValueForNone":"JCompany"},"Id":"VV3BCD055C637949D1AB1236C9E49A3729","AdvanceInfo":{"FieldFormat":{"CustomFormat":null,"Lettercase":0},"MappingSources":[{"FieldMappingType":7,"Name":"JCompany","Value":"//groep[@type=\"ADDRESS\"]/element[@naam=\"COMPANY\"]","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sLoaded":true,"$$hashKey":"object:155"},{"RelationSettings":{"DataLinkType":0},"ListInfo":{"Values":[],"Settings":{"SeparatorValues":{},"LastSeparatorValues":{},"Direction":1,"HasValueSeparator":false,"HasLastValueSeparator":false},"Type":0,"NumberOfLines":0},"Help":{"nl-NL":"","nl-BE":"","fr-FR":"","fr-BE":"","en-US":"","de-DE":"","da-DK":"","pl-PL":"","sv-SE":"","EN":"","ValueForNone":""},"Tip":{"nl-NL":"","nl-BE":"","fr-FR":"","fr-BE":"","en-US":"","de-DE":"","da-DK":"","pl-PL":"","sv-SE":"","EN":"","ValueForNone":""},"Prompt":{"nl-NL":"JInitials","nl-BE":"","fr-FR":"","fr-BE":"","en-US":"","de-DE":"","da-DK":"","pl-PL":"","sv-SE":"","EN":"","ValueForNone":"JInitials"},"Description":{"nl-NL":"","nl-BE":"","fr-FR":"","fr-BE":"","en-US":"","de-DE":"","da-DK":"","pl-PL":"","sv-SE":"","EN":"","ValueForNone":""},"Name":{"ValueForNone":"JInitials"},"Id":"VV8D107FF091CE43E29DCE94C8B2079E54","AdvanceInfo":{"FieldFormat":{"CustomFormat":null,"Lettercase":0},"MappingSources":[{"FieldMappingType":7,"Name":"JInitials","Value":"//groep[@type=\"ADDRESS\"]/element[@naam=\"INITIALS\"]","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1,"IsLoaded":true,"$$hashKey":"object:156"},{"RelationSettings":{"DataLinkType":0},"ListInfo":{"Values":[],"Settings":{"SeparatorValues":{},"LastSeparatorValues":{},"Direction":1,"HasValueSeparator":false,"HasLastValueSeparator":false},"Type":0,"NumberOfLines":0},"Help":{"nl-NL":"","nl-BE":"","fr-FR":"","fr-BE":"","en-US":"","de-DE":"","da-DK":"","pl-PL":"","sv-SE":"","EN":"","ValueForNone":""},"Tip":{"nl-NL":"","nl-BE":"","fr-FR":"","fr-BE":"","en-US":"","de-DE":"","da-DK":"","pl-PL":"","sv-SE":"","EN":"","ValueForNone":""},"Prompt":{"nl-NL":"JPrefix","nl-BE":"","fr-FR":"","fr-BE":"","en-US":"","de-DE":"","da-DK":"","pl-PL":"","sv-SE":"","EN":"","ValueForNone":"JPrefix"},"Description":{"nl-NL":"","nl-BE":"","fr-FR":"","fr-BE":"","en-US":"","de-DE":"","da-DK":"","pl-PL":"","sv-SE":"","EN":"","ValueForNone":""},"Name":{"ValueForNone":"JPrefix"},"Id":"VVBCF963BC471046069DDA95FFF43AB57F","AdvanceInfo":{"FieldFormat":{"CustomFormat":null,"Lettercase":0},"MappingSources":[{"FieldMappingType":7,"Name":"JPrefix","Value":"//groep[@type=\"ADDRESS\"]/element[@naam=\"PREFIX\"]","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2,"IsLoaded":true,"$$hashKey":"object:157"},{"RelationSettings":{"DataLinkType":0},"ListInfo":{"Values":[{"Text":{"nl-NL":"","nl-BE":"","fr-FR":"","fr-BE":"","en-US":"","de-DE":"","da-DK":"","pl-PL":"","sv-SE":"","EN":"","ValueForNone":""},"Value":{"nl-NL":"","nl-BE":"","fr-FR":"","fr-BE":"","en-US":"","de-DE":"","da-DK":"","pl-PL":"","sv-SE":"","EN":"","ValueForNone":""},"Id":"4a08915aba704c399e97391d1d07ff94","Type":0,"$$hashKey":"object:591"},{"Text":{"nl-NL":"M","nl-BE":"","fr-FR":"","fr-BE":"","en-US":"","de-DE":"","da-DK":"","pl-PL":"","sv-SE":"","EN":"","ValueForNone":"M"},"Value":{"nl-NL":"","nl-BE":"","fr-FR":"","fr-BE":"","en-US":"","de-DE":"","da-DK":"","pl-PL":"","sv-SE":"","EN":"","ValueForNone":""},"Id":"1a23b3f561644700b9f30803d6c51204","Type":0,"$$hashKey":"object:592"},{"Text":{"nl-NL":"V","nl-BE":"","fr-FR":"","fr-BE":"","en-US":"","de-DE":"","da-DK":"","pl-PL":"","sv-SE":"","EN":"","ValueForNone":"V"},"Value":{"nl-NL":"","nl-BE":"","fr-FR":"","fr-BE":"","en-US":"","de-DE":"","da-DK":"","pl-PL":"","sv-SE":"","EN":"","ValueForNone":""},"Id":"0b54d82cef8d44b0acaa8934689219fc","Type":0,"$$hashKey":"object:593"}],"Settings":{"SeparatorValues":{},"LastSeparatorValues":{},"Direction":1,"HasValueSeparator":true,"HasLastValueSeparator":true},"Type":0,"NumberOfLines":0},"Help":{"nl-NL":"","nl-BE":"","fr-FR":"","fr-BE":"","en-US":"","de-DE":"","da-DK":"","pl-PL":"","sv-SE":"","EN":"","ValueForNone":""},"Tip":{"nl-NL":"","nl-BE":"","fr-FR":"","fr-BE":"","en-US":"","de-DE":"","da-DK":"","pl-PL":"","sv-SE":"","EN":"","ValueForNone":""},"Prompt":{"nl-NL":"JSex","nl-BE":"","fr-FR":"","fr-BE":"","en-US":"","de-DE":"","da-DK":"","pl-PL":"","sv-SE":"","EN":"","ValueForNone":"JSex"},"Description":{"nl-NL":"","nl-BE":"","fr-FR":"","fr-BE":"","en-US":"","de-DE":"","da-DK":"","pl-PL":"","sv-SE":"","EN":"","ValueForNone":""},"Name":{"ValueForNone":"JSex"},"Id":"VVD803B7EEB5A944C08304FD418C5B5410","AdvanceInfo":{"FieldFormat":{"CustomFormat":{},"Lettercase":0},"MappingSources":[{"FieldMappingType":7,"Name":"JSex","Value":"//groep[@type=\"ADDRESS\"]/element[@naam=\"SEX\"]","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ResultValue":{"Type":6,"Value":"4a08915aba704c399e97391d1d07ff94","CachedValue":null,"HyperLink":null,"UpdatedMappedValue":true},"Index":3,"IsLoaded":true,"$$hashKey":"object:158"},{"RelationSettings":{"DataLinkType":0},"ListInfo":{"Values":[],"Settings":{"SeparatorValues":{},"LastSeparatorValues":{},"Direction":1,"HasValueSeparator":false,"HasLastValueSeparator":false},"Type":0,"NumberOfLines":0},"Help":{"nl-NL":"","nl-BE":"","fr-FR":"","fr-BE":"","en-US":"","de-DE":"","da-DK":"","pl-PL":"","sv-SE":"","EN":"","ValueForNone":""},"Tip":{"nl-NL":"","nl-BE":"","fr-FR":"","fr-BE":"","en-US":"","de-DE":"","da-DK":"","pl-PL":"","sv-SE":"","EN":"","ValueForNone":""},"Prompt":{"nl-NL":"JAddress","nl-BE":"","fr-FR":"","fr-BE":"","en-US":"","de-DE":"","da-DK":"","pl-PL":"","sv-SE":"","EN":"","ValueForNone":"JAddress"},"Description":{"nl-NL":"","nl-BE":"","fr-FR":"","fr-BE":"","en-US":"","de-DE":"","da-DK":"","pl-PL":"","sv-SE":"","EN":"","ValueForNone":""},"Name":{"ValueForNone":"JAddress"},"Id":"VV288F890BC684407F88BC259621FFB84B","AdvanceInfo":{"FieldFormat":{"CustomFormat":null,"Lettercase":0},"MappingSources":[{"FieldMappingType":7,"Name":"JAddress","Value":"//groep[@type=\"ADDRESS\"]/element[@naam=\"MAILADDRESS\"]","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4,"IsLoaded":true,"$$hashKey":"object:159"},{"RelationSettings":{"DataLinkType":0},"ListInfo":{"Values":[],"Settings":{"SeparatorValues":{},"LastSeparatorValues":{},"Direction":1,"HasValueSeparator":false,"HasLastValueSeparator":false},"Type":0,"NumberOfLines":0},"Help":{"nl-NL":"","nl-BE":"","fr-FR":"","fr-BE":"","en-US":"","de-DE":"","da-DK":"","pl-PL":"","sv-SE":"","EN":"","ValueForNone":""},"Tip":{"nl-NL":"","nl-BE":"","fr-FR":"","fr-BE":"","en-US":"","de-DE":"","da-DK":"","pl-PL":"","sv-SE":"","EN":"","ValueForNone":""},"Prompt":{"nl-NL":"JZipcode","nl-BE":"","fr-FR":"","fr-BE":"","en-US":"","de-DE":"","da-DK":"","pl-PL":"","sv-SE":"","EN":"","ValueForNone":"JZipcode"},"Description":{"nl-NL":"","nl-BE":"","fr-FR":"","fr-BE":"","en-US":"","de-DE":"","da-DK":"","pl-PL":"","sv-SE":"","EN":"","ValueForNone":""},"Name":{"ValueForNone":"JZipcode"},"Id":"VV16AD415A3B204AAFABCEFE51699B9DEF","AdvanceInfo":{"FieldFormat":{"CustomFormat":null,"Lettercase":1},"MappingSources":[{"FieldMappingType":7,"Name":"JZipcode","Value":"//groep[@type=\"ADDRESS\"]/element[@naam=\"ZIPCODE\"]","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5,"IsLoaded":true,"$$hashKey":"object:160"},{"RelationSettings":{"DataLinkType":0},"ListInfo":{"Values":[],"Settings":{"SeparatorValues":{},"LastSeparatorValues":{},"Direction":1,"HasValueSeparator":false,"HasLastValueSeparator":false},"Type":0,"NumberOfLines":0},"Help":{"nl-NL":"","nl-BE":"","fr-FR":"","fr-BE":"","en-US":"","de-DE":"","da-DK":"","pl-PL":"","sv-SE":"","EN":"","ValueForNone":""},"Tip":{"nl-NL":"","nl-BE":"","fr-FR":"","fr-BE":"","en-US":"","de-DE":"","da-DK":"","pl-PL":"","sv-SE":"","EN":"","ValueForNone":""},"Prompt":{"nl-NL":"JCity","nl-BE":"","fr-FR":"","fr-BE":"","en-US":"","de-DE":"","da-DK":"","pl-PL":"","sv-SE":"","EN":"","ValueForNone":"JCity"},"Description":{"nl-NL":"","nl-BE":"","fr-FR":"","fr-BE":"","en-US":"","de-DE":"","da-DK":"","pl-PL":"","sv-SE":"","EN":"","ValueForNone":""},"Name":{"ValueForNone":"JCity"},"Id":"VV6611616FB0864CAB9FB6CB6F36D4ADC6","AdvanceInfo":{"FieldFormat":{"CustomFormat":null,"Lettercase":1},"MappingSources":[{"FieldMappingType":7,"Name":"JCity","Value":"//groep[@type=\"ADDRESS\"]/element[@naam=\"CITY\"]","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6,"IsLoaded":true,"$$hashKey":"object:161"}],"Index":2,"Type":0,"SourceId":null,"$$hashKey":"object:51","Collapsed":false},{"Id":"GR0F6FEE982F394E859D17C39E352BBCFF","Name":{"nl-NL":"Briefhoofdgegevens","nl-BE":"","fr-FR":"","fr-BE":"","en-US":"","de-DE":"","da-DK":"","pl-PL":"","sv-SE":"","EN":"","ValueForNone":"Briefhoofdgegevens"},"Description":{"nl-NL":"","nl-BE":"","fr-FR":"","fr-BE":"","en-US":"","de-DE":"","da-DK":"","pl-PL":"","sv-SE":"","E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Datum document"},"Description":{"ValueForNone":""},"Color":"no-color","Name":{"ValueForNone":"Datum document"},"Id":"VV55C6C8B43E4C4AC7A7CB4FA2F86FE5C8","AdvanceInfo":{"FieldFormat":{"CustomFormat":{"ValueForNone":"d MMMM yyyy"},"Lettercase":0},"MappingSources":[{"FieldMappingType":7,"Name":"DateDocument","Value":"//groep[@type=\"DOCUMENT\"]/element[@naam=\"DOCUMENT_DATE\"]","Namespace":null,"AdditionalValue":null}],"MappingDestinations":[],"ShowOnPrintFormats":["0","1","2","3"],"DateSettings":{"FieldEmptyDate":false,"ShouldLimitBackDating":false,"BackDateAllowed":-1},"PictureSettings":{"Control":0,"Width":-1,"Height":-1,"TextWrap":0,"ObjectFit":0},"LinkedProperty":null,"DataType":2,"FetchSourceMappingsOnEdit":false,"FetchedMapping":true,"UpdateDestinationMappingsOnEdit":true,"IsHidden":false,"IsLocked":false,"KeepTextTogether":true,"CannotDelete":false,"CannotEdit":false,"Length":-1,"NumberOfLines":3},"ResultValue":{"Type":0,"Value":"6 september 2021","CachedValue":1630886400000,"HyperLink":null,"Date":1630886400000,"UpdatedMappedValue":true},"Index":11,"IsLoaded":true,"$$hashKey":"object:169","ShowInWizard":true},{"RelationSettings":{"DataLinkType":0},"ListInfo":{"Values":[],"Settings":{"SeparatorValues":{},"LastSeparatorValues":{},"Direction":1,"HasValueSeparator":false,"HasLastValueSeparator":false},"Type":0,"NumberOfLines":0},"Help":{"nl-NL":"","nl-BE":"","fr-FR":"","fr-BE":"","en-US":"","de-DE":"","da-DK":"","pl-PL":"","sv-SE":"","EN":"","ValueForNone":""},"Tip":{"nl-NL":"","nl-BE":"","fr-FR":"","fr-BE":"","en-US":"","de-DE":"","da-DK":"","pl-PL":"","sv-SE":"","EN":"","ValueForNone":""},"Prompt":{"nl-NL":"Uw brief van","nl-BE":"","fr-FR":"","fr-BE":"","en-US":"","de-DE":"","da-DK":"","pl-PL":"","sv-SE":"","EN":"","ValueForNone":"Uw brief van"},"Description":{"nl-NL":"","nl-BE":"","fr-FR":"","fr-BE":"","en-US":"","de-DE":"","da-DK":"","pl-PL":"","sv-SE":"","EN":"","ValueForNone":""},"Name":{"ValueForNone":"Uw_brief_van"},"Id":"VV16880EE690A24044A31E812DB20B460C","AdvanceInfo":{"FieldFormat":{"CustomFormat":{"ValueForNone":"d MMMM yyyy"},"Lettercase":0},"MappingSources":[{"FieldMappingType":7,"Name":"Uw_brief_van","Value":"//documentspecificatie/uwBriefDatumOntvangst","Namespace":null,"AdditionalValue":null}],"MappingDestinations":[],"ShowOnPrintFormats":null,"DateSettings":{"FieldEmptyDate":true,"ShouldLimitBackDating":false,"BackDateAllowed":-1},"LinkedProperty":null,"DataType":2,"FetchSourceMappingsOnEdit":false,"FetchedMapping":true,"UpdateDestinationMappingsOnEdit":false,"IsHidden":false,"IsLocked":false,"KeepTextTogether":false,"CannotDelete":false,"CannotEdit":false,"Length":0,"NumberOfLines":0},"ResultValue":{"Type":0,"Value":"","CachedValue":null,"HyperLink":null,"UpdatedMappedValue":true},"Index":2,"IsLoaded":true,"$$hashKey":"object:170","ShowInWizard":true},{"RelationSettings":{"DataLinkType":0},"ListInfo":{"Values":[],"Settings":{"SeparatorValues":{},"LastSeparatorValues":{},"Direction":1,"HasValueSeparator":false,"HasLastValueSeparator":false},"Type":0,"NumberOfLines":0},"Help":{"nl-NL":"","nl-BE":"","fr-FR":"","fr-BE":"","en-US":"","de-DE":"","da-DK":"","pl-PL":"","sv-SE":"","EN":"","ValueForNone":""},"Tip":{"nl-NL":"","nl-BE":"","fr-FR":"","fr-BE":"","en-US":"","de-DE":"","da-DK":"","pl-PL":"","sv-SE":"","EN":"","ValueForNone":""},"Prompt":{"nl-NL":"HulpveldUwBriefvan","nl-BE":"","fr-FR":"","fr-BE":"","en-US":"","de-DE":"","da-DK":"","pl-PL":"","sv-SE":"","EN":"","ValueForNone":"HulpveldUwBriefvan"},"Description":{"nl-NL":"","nl-BE":"","fr-FR":"","fr-BE":"","en-US":"","de-DE":"","da-DK":"","pl-PL":"","sv-SE":"","EN":"","ValueForNone":""},"Name":{"ValueForNone":"HulpveldUwBriefvan"},"Id":"VV3671C2D98B5E4E79B9C29B40196369B7","AdvanceInfo":{"FieldFormat":{"CustomFormat":null,"Lettercase":0},"MappingSources":[{"FieldMappingType":7,"Name":"HulpveldUwBriefvan","Value":"//documentspecificatie/uwBriefDatumOntvangst","Namespace":null,"AdditionalValue":null}],"MappingDestinations":[],"ShowOnPrintFormats":null,"LinkedProperty":null,"DataType":0,"FetchSourceMappingsOnEdit":false,"FetchedMapping":true,"UpdateDestinationMappingsOnEdit":false,"IsHidden":true,"IsLocked":false,"KeepTextTogether":false,"CannotDelete":false,"CannotEdit":false,"Length":-1,"NumberOfLines":0,"enableSymbols":false},"ResultValue":{"Type":0,"Value":"","CachedValue":null,"HyperLink":null,"UpdatedMappedValue":true},"Index":3,"IsLoaded":true,"$$hashKey":"object:171"},{"RelationSettings":{"DataLinkType":0},"ListInfo":{"Values":[],"Settings":{"SeparatorValues":{},"LastSeparatorValues":{},"Direction":1,"HasValueSeparator":false,"HasLastValueSeparator":false},"Type":0,"NumberOfLines":0},"Help":{"nl-NL":"","nl-BE":"","fr-FR":"","fr-BE":"","en-US":"","de-DE":"","da-DK":"","pl-PL":"","sv-SE":"","EN":"","ValueForNone":""},"Tip":{"nl-NL":"","nl-BE":"","fr-FR":"","fr-BE":"","en-US":"","de-DE":"","da-DK":"","pl-PL":"","sv-SE":"","EN":"","ValueForNone":""},"Prompt":{"nl-NL":"Uw kenmerk","nl-BE":"","fr-FR":"","fr-BE":"","en-US":"","de-DE":"","da-DK":"","pl-PL":"","sv-SE":"","EN":"","ValueForNone":"Uw kenmerk"},"Description":{"nl-NL":"","nl-BE":"","fr-FR":"","fr-BE":"","en-US":"","de-DE":"","da-DK":"","pl-PL":"","sv-SE":"","EN":"","ValueForNone":""},"Name":{"ValueForNone":"Uw_kenmerk"},"Id":"VVB2DEDF3F5CC34091A99F2E22ED535A03","AdvanceInfo":{"FieldFormat":{"CustomFormat":null,"Lettercase":0},"MappingSources":[{"FieldMappingType":7,"Name":"Uw_kenmerk","Value":"//groep[@type=\"DOCUMENT\"]/element[@naam=\"TEXT4\"]","Namespace":null,"AdditionalValue":null}],"MappingDestinations":[],"ShowOnPrintFormats":null,"LinkedProperty":null,"DataType":0,"FetchSourceMappingsOnEdit":false,"FetchedMapping":true,"UpdateDestinationMappingsOnEdit":false,"IsHidden":false,"IsLocked":false,"KeepTextTogether":false,"CannotDelete":false,"CannotEdit":false,"Length":-1,"NumberOfLines":0,"enableSymbols":false},"ResultValue":{"Type":0,"Value":"","CachedValue":null,"HyperLink":null,"UpdatedMappedValue":true},"Index":4,"IsLoaded":true,"$$hashKey":"object:172","ShowInWizard":true},{"RelationSettings":{"DataLinkType":0},"ListInfo":{"Values":[],"Settings":{"SeparatorValues":{},"LastSeparatorValues":{},"Direction":1,"HasValueSeparator":false,"HasLastValueSeparator":false},"Type":0,"NumberOfLines":0},"Help":{"nl-NL":"","nl-BE":"","fr-FR":"","fr-BE":"","en-US":"","de-DE":"","da-DK":"","pl-PL":"","sv-SE":"","EN":"","ValueForNone":""},"Tip":{"nl-NL":"","nl-BE":"","fr-FR":"","fr-BE":"","en-US":"","de-DE":"","da-DK":"","pl-PL":"","sv-SE":"","EN":"","ValueForNone":""},"Prompt":{"nl-NL":"Onderwerp","nl-BE":"","fr-FR":"","fr-BE":"","en-US":"","de-DE":"","da-DK":"","pl-PL":"","sv-SE":"","EN":"","ValueForNone":"Onderwerp"},"Description":{"nl-NL":"","nl-BE":"","fr-FR":"","fr-BE":"","en-US":"","de-DE":"","da-DK":"","pl-PL":"","sv-SE":"","EN":"","ValueForNone":""},"Name":{"ValueForNone":"Onderwerp"},"Id":"VV43AA18298008489CB7D62D37A063932A","AdvanceInfo":{"FieldFormat":{"CustomFormat":{},"Lettercase":0},"MappingSources":[{"FieldMappingType":7,"Name":"Onderwerp","Value":"//documentspecificatie/betreft","Namespace":null,"AdditionalValue":null}],"MappingDestinations":[],"ShowOnPrintFormats":null,"LinkedProperty":null,"DataType":0,"FetchSourceMappingsOnEdit":false,"FetchedMapping":true,"UpdateDestinationMappingsOnEdit":false,"IsHidden":false,"IsLocked":false,"KeepTextTogether":false,"CannotDelete":false,"CannotEdit":false,"Length":-1,"NumberOfLines":0,"enableSymbols":false},"ResultValue":{"Type":0,"Value":"Stoppen met aardgas","CachedValue":null,"HyperLink":null,"UpdatedMappedValue":true},"Index":6,"IsLoaded":true,"$$hashKey":"object:173","ShowInWizard":true},{"RelationSettings":{"DataLinkType":0,"RelationInfoId":"2be437ced49c4bb0ace49265971b547c"},"ListInfo":{"Values":[],"Settings":{"SeparatorValues":{},"LastSeparatorValues":{},"Direction":1,"HasValueSeparator":false,"HasLastValueSeparator":false},"Type":0,"NumberOfLines":0},"Help":{"nl-NL":"","nl-BE":"","fr-FR":"","fr-BE":"","en-US":"","de-DE":"","da-DK":"","pl-PL":"","sv-SE":"","EN":"","ValueForNone":""},"Tip":{"nl-NL":"","nl-BE":"","fr-FR":"","fr-BE":"","en-US":"","de-DE":"","da-DK":"","pl-PL":"","sv-SE":"","EN":"","ValueForNone":""},"Prompt":{"nl-NL":"Contactpersoon","nl-BE":"","fr-FR":"","fr-BE":"","en-US":"","de-DE":"","da-DK":"","pl-PL":"","sv-SE":"","EN":"","ValueForNone":"Contactpersoon"},"Description":{"nl-NL":"","nl-BE":"","fr-FR":"","fr-BE":"","en-US":"","de-DE":"","da-DK":"","pl-PL":"","sv-SE":"","EN":"","ValueForNone":""},"Name":{"ValueForNone":"Contactpersoon"},"Id":"VVA14310B3EFC5482F854FCC3A4DB7F61D","AdvanceInfo":{"FieldFormat":{"CustomFormat":{},"Lettercase":0},"MappingSources":[],"MappingDestinations":[],"ShowOnPrintFormats":null,"LinkedProperty":null,"DataType":0,"FetchSourceMappingsOnEdit":false,"FetchedMapping":false,"UpdateDestinationMappingsOnEdit":false,"IsHidden":false,"IsLocked":false,"KeepTextTogether":false,"CannotDelete":false,"CannotEdit":false,"Length":-1,"NumberOfLines":0,"enableSymbols":false},"ResultValue":{"Type":0,"Value":"Tim Kleingeld","CachedValue":null,"HyperLink":"","UpdatedMappedValue":true},"Index":7,"IsLoaded":true,"$$hashKey":"object:174","ShowInWizard":true},{"RelationSettings":{"DataLinkType":0},"ListInfo":{"Values":[],"Settings":{"SeparatorValues":{},"LastSeparatorValues":{},"Direction":1,"HasValueSeparator":false,"HasLastValueSeparator":false},"Type":0,"NumberOfLines":0},"Help":{"nl-NL":"","nl-BE":"","fr-FR":"","fr-BE":"","en-US":"","de-DE":"","da-DK":"","pl-PL":"","sv-SE":"","EN":"","ValueForNone":""},"Tip":{"nl-NL":"","nl-BE":"","fr-FR":"","fr-BE":"","en-US":"","de-DE":"","da-DK":"","pl-PL":"","sv-SE":"","EN":"","ValueForNone":""},"Prompt":{"nl-NL":"Zaaknummer","nl-BE":"","fr-FR":"","fr-BE":"","en-US":"","de-DE":"","da-DK":"","pl-PL":"","sv-SE":"","EN":"","ValueForNone":"Zaaknummer"},"Description":{"nl-NL":"","nl-BE":"","fr-FR":"","fr-BE":"","en-US":"","de-DE":"","da-DK":"","pl-PL":"","sv-SE":"","EN":"","ValueForNone":""},"Name":{"ValueForNone":"Zaaknummer"},"Id":"VVD4897D39DBE24E22B612CB9D4E7B33C5","AdvanceInfo":{"FieldFormat":{"CustomFormat":{},"Lettercase":0},"MappingSources":[{"FieldMappingType":7,"Name":"Zaaknummer","Value":"//documentspecificatie/heeftBetrekkingOp/gerelateerde/kenmerk/kenmerk","Namespace":null,"AdditionalValue":null}],"MappingDestinations":[],"ShowOnPrintFormats":null,"LinkedProperty":null,"DataType":0,"FetchSourceMappingsOnEdit":false,"FetchedMapping":true,"UpdateDestinationMappingsOnEdit":false,"IsHidden":false,"IsLocked":false,"KeepTextTogether":false,"CannotDelete":false,"CannotEdit":false,"Length":-1,"NumberOfLines":0,"enableSymbols":false},"ResultValue":{"Type":0,"Value":"Z/21/084646","CachedValue":null,"HyperLink":null,"UpdatedMappedValue":true},"Index":5,"IsLoaded":true,"$$hashKey":"object:175","ShowInWizard":true},{"RelationSettings":{"DataLinkType":0},"ListInfo":{"Values":[],"Settings":{"SeparatorValues":{},"LastSeparatorValues":{},"Direction":1,"HasValueSeparator":false,"HasLastValueSeparator":false},"Type":0,"NumberOfLines":0},"Help":{"nl-NL":"","nl-BE":"","fr-FR":"","fr-BE":"","en-US":"","de-DE":"","da-DK":"","pl-PL":"","sv-SE":"","EN":"","ValueForNone":""},"Tip":{"nl-NL":"","nl-BE":"","fr-FR":"","fr-BE":"","en-US":"","de-DE":"","da-DK":"","pl-PL":"","sv-SE":"","EN":"","ValueForNone":""},"Prompt":{"nl-NL":"Documentnummer","nl-BE":"","fr-FR":"","fr-BE":"","en-US":"","de-DE":"","da-DK":"","pl-PL":"","sv-SE":"","EN":"","ValueForNone":"Documentnummer"},"Description":{"nl-NL":"","nl-BE":"","fr-FR":"","fr-BE":"","en-US":"","de-DE":"","da-DK":"","pl-PL":"","sv-SE":"","EN":"","ValueForNone":""},"Name":{"ValueForNone":"Documentnummer"},"Id":"VVA42385D65B20495EAEEB922094235F8F","AdvanceInfo":{"FieldFormat":{"CustomFormat":{},"Lettercase":0},"MappingSources":[{"FieldMappingType":7,"Name":"Documentnummer","Value":"//documentspecificatie/onsKenmerk","Namespace":null,"AdditionalValue":null}],"MappingDestinations":[],"ShowOnPrintFormats":null,"LinkedProperty":null,"DataType":0,"FetchSourceMappingsOnEdit":false,"FetchedMapping":true,"UpdateDestinationMappingsOnEdit":false,"IsHidden":false,"IsLocked":false,"KeepTextTogether":false,"CannotDelete":false,"CannotEdit":false,"Length":-1,"NumberOfLines":0,"enableSymbols":false},"ResultValue":{"Type":0,"Value":"201527236","CachedValue":null,"HyperLink":null,"UpdatedMappedValue":true},"Index":8,"IsLoaded":true,"$$hashKey":"object:176","ShowInWizard":true},{"RelationSettings":{"DataLinkType":0,"RelationInfoId":"a22da5d0850c4a229609876feb8b09d2","AppendingSettings":{"Direction":1,"HasValueSeparator":false,"HasLastValueSeparator":false}},"ListInfo":{"Values":[],"Settings":{"Direction":1,"HasValueSeparator":false,"HasLastValueSeparator":false},"Type":0,"ListOptionsOnly":true,"NumberOfLines":3},"Help":{"ValueForNone":""},"Tip":{"ValueForNone":""},"Prompt":{"ValueForNone":"kenmerken_s"},"Description":{"ValueForNone":""},"Color":"orange","Name":{"ValueForNone":"kenmerken_s"},"Id":"VV378DA5CED4A34F76BE4B3CC470A9F2AB","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datum","CachedValue":null,"HyperLink":"","UpdatedMappedValue":true},"Index":9,"IsLoaded":true,"$$hashKey":"object:177"},{"RelationSettings":{"DataLinkType":0,"RelationInfoId":"95882d4c56b84723bb0b0e3824f7ad3f","AppendingSettings":{"Direction":1,"HasValueSeparator":false,"HasLastValueSeparator":false}},"ListInfo":{"Values":[],"Settings":{"Direction":1,"HasValueSeparator":false,"HasLastValueSeparator":false},"Type":0,"ListOptionsOnly":true,"NumberOfLines":3},"Help":{"ValueForNone":""},"Tip":{"ValueForNone":""},"Prompt":{"ValueForNone":"k_s"},"Description":{"ValueForNone":""},"Color":"orange","Name":{"ValueForNone":"k_s"},"Id":"VV68B8908F441947348FB3E21ED4289439","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CachedValue":null,"HyperLink":"","UpdatedMappedValue":true},"Index":1,"IsLoaded":true,"$$hashKey":"object:178"},{"RelationSettings":{"DataLinkType":0,"RelationInfoId":"6ab4735ce9324ad0978a52f71cdf172f","AppendingSettings":{"Direction":1,"HasValueSeparator":false,"HasLastValueSeparator":false}},"ListInfo":{"Values":[],"Settings":{"Direction":1,"HasValueSeparator":false,"HasLastValueSeparator":false},"Type":0,"ListOptionsOnly":true,"NumberOfLines":3},"Help":{"ValueForNone":""},"Tip":{"ValueForNone":""},"Prompt":{"ValueForNone":"kenmerkvelden_s"},"Description":{"ValueForNone":""},"Color":"orange","Name":{"ValueForNone":"kenmerkvelden_s"},"Id":"VV03D8AA002A454EC88EEC336E152AD5CA","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6 september 2021","CachedValue":null,"HyperLink":"","UpdatedMappedValue":true},"Index":12,"IsLoaded":true,"$$hashKey":"object:179"}],"Index":3,"Type":0,"SourceId":null,"$$hashKey":"object:52","Show":true,"Collapsed":false}],"ConditionalFields":[{"Name":{"ValueForNone":"ToonBijlage"},"TrueValue":{"Expression":"Bijlage(n):","IsStaticExpression":true},"FalseValue":{"Expression":"","IsStaticExpression":true},"Rules":{"Rules":[{"$type":"IWOTemplateDefinition.Rule, IWOTemplateDefinition","Expression":{"Expression":"","IsStaticExpression":true},"Name":{"ValueForNone":"Rule1"},"FieldId":"VVE0B4456777B5458496356F368F5B520A","CompareOperator":0}],"GroupOperator":2},"Id":"CV42BBAFE91BF74D519E11F67DBA4159B9","SourceId":null},{"Name":{"ValueForNone":"ToonKopie"},"TrueValue":{"Expression":"Kopie:","IsStaticExpression":true},"FalseValue":{"Expression":"","IsStaticExpression":true},"Rules":{"Rules":[{"$type":"IWOTemplateDefinition.Rule, IWOTemplateDefinition","Expression":{"Expression":"","IsStaticExpression":true},"Name":{"ValueForNone":"Rule1"},"FieldId":"VV16B5E6110E4946B0B314830072781F95","CompareOperator":0}],"GroupOperator":2},"Id":"CVB8E684A6460F4F1E83DF4652AA212E09","SourceId":null},{"Name":{"ValueForNone":"DeHeer"},"TrueValue":{"Expression":"De heer","IsStaticExpression":true},"FalseValue":{"Expression":"CV077E933C93974E4AA9A9727AEBC57A2C","IsStaticExpression":false},"Rules":{"Rules":[{"$type":"IWOTemplateDefinition.Rule,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IWOTemplateDefinition","Expression":{"Expression":"M","IsStaticExpression":true},"Name":{"ValueForNone":"RuleGroup1.Rule1"},"FieldId":"VVA7873247058D4358B582BB39866EBF5E","CompareOperator":0},{"$type":"IWOTemplateDefinition.Rule, IWOTemplateDefinition","Expression":{"Expression":"M","IsStaticExpression":true},"Name":{"ValueForNone":"RuleGroup1.Rule2"},"FieldId":"VVD803B7EEB5A944C08304FD418C5B5410","CompareOperator":0}],"Name":{"ValueForNone":"RuleGroup1"},"GroupOperator":1}],"GroupOperator":0},"Id":"CV260DA9EA763E4AAF9F4EE8250213497E","SourceId":null,"ResultValue":{"Value":""}},{"Name":{"ValueForNone":"Mevrouw"},"TrueValue":{"Expression":"Mevrouw","IsStaticExpression":true},"FalseValue":{"Expression":"CVEEC934800616486A9D3339BA7816E00C","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IWOTemplateDefinition","Expression":{"Expression":"V","IsStaticExpression":true},"Name":{"ValueForNone":"RuleGroup1.Rule1"},"FieldId":"VVA7873247058D4358B582BB39866EBF5E","CompareOperator":0},{"$type":"IWOTemplateDefinition.Rule, IWOTemplateDefinition","Expression":{"Expression":"V","IsStaticExpression":true},"Name":{"ValueForNone":"RuleGroup1.Rule2"},"FieldId":"VVD803B7EEB5A944C08304FD418C5B5410","CompareOperator":0}],"Name":{"ValueForNone":"RuleGroup1"},"GroupOperator":1}],"GroupOperator":0},"Id":"CV077E933C93974E4AA9A9727AEBC57A2C","SourceId":null,"ResultValue":{"Value":""}},{"Name":{"ValueForNone":"DeheerMevrouw"},"TrueValue":{"Expression":"De heer/mevrouw","IsStaticExpression":true},"FalseValue":{"Expression":"","IsStaticExpression":true},"Rules":{"Rules":[{"$type":"IWOTemplateDefinition.Rule, IWOTemplateDefinition","Expression":{"Expression":"Persoon","IsStaticExpression":true},"Name":{"ValueForNone":"Rule1"},"FieldId":"VV885072614DC041489CD4D5B51E0C18B4","CompareOperator":0}],"GroupOperator":0},"Id":"CVEEC934800616486A9D3339BA7816E00C","SourceId":null},{"Name":{"ValueForNone":"AanhefHeer"},"TrueValue":{"Expression":"CVF134436FF45B4BB2938873B46B45B53E","IsStaticExpression":false},"FalseValue":{"Expression":"CV6E98AB5FEB5545C0B7C1D2970FF762D8","IsStaticExpression":false},"Rules":{"Rules":[{"$type":"IWOTemplateDefinition.Rule, IWOTemplateDefinition","Expression":{"Expression":"M","IsStaticExpression":true},"Name":{"ValueForNone":"Rule1"},"FieldId":"VVA7873247058D4358B582BB39866EBF5E","CompareOperator":0},{"$type":"IWOTemplateDefinition.Rule, IWOTemplateDefinition","Expression":{"Expression":"M","IsStaticExpression":true},"Name":{"ValueForNone":"Rule2"},"FieldId":"VVD803B7EEB5A944C08304FD418C5B5410","CompareOperator":0}],"GroupOperator":1},"Id":"CV49DFCF03BA0846C2B2BAAD07D586918B","SourceId":null,"ResultValue":{"Value":"heer/mevrouw"}},{"Name":{"ValueForNone":"AanhefHeer2"},"Color":"no-color","TrueValue":{"Expression":"meneer","IsStaticExpression":true},"FalseValue":{"Expression":"heer","IsStaticExpression":true},"Rules":{"Rules":[{"$type":"IWOTemplateDefinition.Rule, IWOTemplateDefinition","Expression":{"Expression":"Beste","IsStaticExpression":true},"Name":{"ValueForNone":"Rule1"},"FieldId":"VVFD0BEF5C2A4847648C76771BF05BAE8B","CompareOperator":0}],"GroupOperator":0},"Id":"CVF134436FF45B4BB2938873B46B45B53E","SourceId":null},{"Name":{"ValueForNone":"AanhefMevrouw"},"TrueValue":{"Expression":"mevrouw","IsStaticExpression":true},"FalseValue":{"Expression":"heer/mevrouw","IsStaticExpression":true},"Rules":{"Rules":[{"$type":"IWOTemplateDefinition.Rule, IWOTemplateDefinition","Expression":{"Expression":"V","IsStaticExpression":true},"Name":{"ValueForNone":"Rule1"},"FieldId":"VVA7873247058D4358B582BB39866EBF5E","CompareOperator":0},{"$type":"IWOTemplateDefinition.Rule, IWOTemplateDefinition","Expression":{"Expression":"V","IsStaticExpression":true},"Name":{"ValueForNone":"Rule2"},"FieldId":"VVD803B7EEB5A944C08304FD418C5B5410","CompareOperator":0}],"GroupOperator":1},"Id":"CV6E98AB5FEB5545C0B7C1D2970FF762D8","SourceId":null,"ResultValue":{"Value":"heer/mevrouw"}},{"Name":{"ValueForNone":"UwBrief1"},"Color":"no-color","TrueValue":{"Expression":"uw brief van","IsStaticExpression":true},"FalseValue":{"Expression":"","IsStaticExpression":true},"Rules":{"Rules":[{"$type":"IWOTemplateDefinition.Rule, IWOTemplateDefinition","Expression":{"Expression":"","IsStaticExpression":true},"Name":{"ValueForNone":"Rule1"},"FieldId":"VV16880EE690A24044A31E812DB20B460C","CompareOperator":0}],"GroupOperator":2},"Id":"CVB02780E76212460C935E9028FB163A9B","SourceId":null},{"Name":{"ValueForNone":"UwBrief2"},"Color":"no-color","TrueValue":{"Expression":":","IsStaticExpression":true},"FalseValue":{"Expression":"","IsStaticExpression":true},"Rules":{"Rules":[{"$type":"IWOTemplateDefinition.Rule, IWOTemplateDefinition","Expression":{"Expression":"","IsStaticExpression":true},"Name":{"ValueForNone":"Rule1"},"FieldId":"VV16880EE690A24044A31E812DB20B460C","CompareOperator":0}],"GroupOperator":2},"Id":"CV5F3C943A6DCB46BE92E0AC574B361FD9","SourceId":null},{"Name":{"ValueForNone":"UwKenmerk1"},"TrueValue":{"Expression":"uw kenmerk","IsStaticExpression":true},"FalseValue":{"Expression":"","IsStaticExpression":true},"Rules":{"Rules":[{"$type":"IWOTemplateDefinition.Rule, IWOTemplateDefinition","Expression":{"Expression":"","IsStaticExpression":true},"Name":{"ValueForNone":"Rule1"},"FieldId":"VVB2DEDF3F5CC34091A99F2E22ED535A03","CompareOperator":0}],"GroupOperator":2},"Id":"CV4DDF0216E7F247719D03D5BAA66D3D23","SourceId":null,"ResultValue":{"Value":""}},{"Name":{"ValueForNone":"UwKenmerk2"},"TrueValue":{"Expression":":","IsStaticExpression":true},"FalseValue":{"Expression":"","IsStaticExpression":true},"Rules":{"Rules":[{"$type":"IWOTemplateDefinition.Rule, IWOTemplateDefinition","Expression":{"Expression":"","IsStaticExpression":true},"Name":{"ValueForNone":"Rule1"},"FieldId":"VVB2DEDF3F5CC34091A99F2E22ED535A03","CompareOperator":0}],"GroupOperator":2},"Id":"CV9F5AA0187C6C45D7BF7C5D161F22190B","SourceId":null,"ResultValue":{"Value":""}},{"Name":{"ValueForNone":"CheckType"},"TrueValue":{"Expression":"Persoon","IsStaticExpression":true},"FalseValue":{"Expression":"Bedrijf","IsStaticExpression":true},"Rules":{"Rules":[{"$type":"IWOTemplateDefinition.Rule, IWOTemplateDefinition","Expression":{"Expression":"","IsStaticExpression":true},"Name":{"ValueForNone":"Rule1"},"FieldId":"VV127498463C2E41B5B1983F4FC5D9D542","CompareOperator":0},{"$type":"IWOTemplateDefinition.RuleGroup, IWOTemplateDefinition","Rules":[{"$type":"IWOTemplateDefinition.Rule, IWOTemplateDefinition","Expression":{"Expression":"","IsStaticExpression":true},"Name":{"ValueForNone":"RuleGroup1.Rule1"},"FieldId":"VVD803B7EEB5A944C08304FD418C5B5410","CompareOperator":0}],"Name":{"ValueForNone":"RuleGroup1"},"GroupOperator":2}],"GroupOperator":0},"Id":"CVFDD3CDC674F946EE967B6A41B440450C","SourceId":null,"ResultValue":{"Value":"Bedrijf"}},{"Name":{"ValueForNone":"CheckAdres"},"TrueValue":{"Expression":"Joinveld","IsStaticExpression":true},"FalseValue":{"Expression":"Dcrveld","IsStaticExpression":true},"Rules":{"Rules":[{"$type":"IWOTemplateDefinition.Rule, IWOTemplateDefinition","Expression":{"Expression":"","IsStaticExpression":true},"Name":{"ValueForNone":"Rule1"},"FieldId":"VVD00A6AEA406049DAAF5375C2A76BCFED","CompareOperator":0},{"$type":"IWOTemplateDefinition.Rule, IWOTemplateDefinition","Expression":{"Expression":"","IsStaticExpression":true},"Name":{"ValueForNone":"Rule2"},"FieldId":"VVCEB75A4F4E6B402F847213EC243AEC5C","CompareOperator":0}],"GroupOperator":0},"Id":"CV3303B6E808154D07907F4BCC7981B1C3","SourceId":null,"ResultValue":{"Value":"Joinveld"}},{"Name":{"ValueForNone":"_Bedrijf"},"TrueValue":{"Expression":"VV3BCD055C637949D1AB1236C9E49A3729","IsStaticExpression":false},"FalseValue":{"Expression":"VV127498463C2E41B5B1983F4FC5D9D542","IsStaticExpression":false},"Rules":{"Rules":[{"$type":"IWOTemplateDefinition.Rule, IWOTemplateDefinition","Expression":{"Expression":"Bedrijf","IsStaticExpression":true},"Name":{"ValueForNone":"Rule1"},"FieldId":"VV885072614DC041489CD4D5B51E0C18B4","CompareOperator":0},{"$type":"IWOTemplateDefinition.Rule, IWOTemplateDefinition","Expression":{"Expression":"Joinveld","IsStaticExpression":true},"Name":{"ValueForNone":"Rule2"},"FieldId":"VV5D30483702D94706901A504524B7FDC7","CompareOperator":0}],"GroupOperator":0},"Id":"CV14DED959D02046A2BFE09974A4989943","SourceId":null,"ResultValue":{"Value":""}},{"Name":{"ValueForNone":"_Vlt"},"TrueValue":{"Expression":"VV8D107FF091CE43E29DCE94C8B2079E54","IsStaticExpression":false},"FalseValue":{"Expression":"VV1680F22CD4164ADB9E191780F3367126","IsStaticExpression":false},"Rules":{"Rules":[{"$type":"IWOTemplateDefinition.Rule, IWOTemplateDefinition","Expression":{"Expression":"Persoon","IsStaticExpression":true},"Name":{"ValueForNone":"Rule1"},"FieldId":"VV885072614DC041489CD4D5B51E0C18B4","CompareOperator":0},{"$type":"IWOTemplateDefinition.Rule, IWOTemplateDefinition","Expression":{"Expression":"","IsStaticExpression":true},"Name":{"ValueForNone":"Rule2"},"FieldId":"VVD00A6AEA406049DAAF5375C2A76BCFED","CompareOperator":0},{"$type":"IWOTemplateDefinition.Rule, IWOTemplateDefinition","Expression":{"Expression":"","IsStaticExpression":true},"Name":{"ValueForNone":"Rule3"},"FieldId":"VVCEB75A4F4E6B402F847213EC243AEC5C","CompareOperator":0}],"GroupOperator":0},"Id":"CV24A7CD6747054C9FBAA59754EC7B3A19","SourceId":null,"ResultValue":{"Value":""}},{"Name":{"ValueForNone":"_Tuss"},"TrueValue":{"Expression":"VVBCF963BC471046069DDA95FFF43AB57F","IsStaticExpression":false},"FalseValue":{"Expression":"VVA57E3C4EB551494E9BE2C89D567136EC","IsStaticExpression":false},"Rules":{"Rules":[{"$type":"IWOTemplateDefinition.Rule, IWOTemplateDefinition","Expression":{"Expression":"Persoon","IsStaticExpression":true},"Name":{"ValueForNone":"Rule1"},"FieldId":"VV885072614DC041489CD4D5B51E0C18B4","CompareOperator":0},{"$type":"IWOTemplateDefinition.Rule, IWOTemplateDefinition","Expression":{"Expression":"","IsStaticExpression":true},"Name":{"ValueForNone":"Rule2"},"FieldId":"VVD00A6AEA406049DAAF5375C2A76BCFED","CompareOperator":0},{"$type":"IWOTemplateDefinition.Rule, IWOTemplateDefinition","Expression":{"Expression":"","IsStaticExpression":true},"Name":{"ValueForNone":"Rule3"},"FieldId":"VVCEB75A4F4E6B402F847213EC243AEC5C","CompareOperator":0}],"GroupOperator":0},"Id":"CV94F27FBF03D243DBA4BED28A40F2E924","SourceId":null,"ResultValue":{"Value":""}},{"Name":{"ValueForNone":"_Achternaam"},"TrueValue":{"Expression":"VV3BCD055C637949D1AB1236C9E49A3729","IsStaticExpression":false},"FalseValue":{"Expression":"VV778B0A452BAD490A8F05868FEC7809CB","IsStaticExpression":false},"Rules":{"Rules":[{"$type":"IWOTemplateDefinition.Rule, IWOTemplateDefinition","Expression":{"Expression":"Joinveld","IsStaticExpression":true},"Name":{"ValueForNone":"Rule1"},"FieldId":"VV5D30483702D94706901A504524B7FDC7","CompareOperator":0},{"$type":"IWOTemplateDefinition.Rule, IWOTemplateDefinition","Expression":{"Expression":"Persoon","IsStaticExpression":true},"Name":{"ValueForNone":"Rule2"},"FieldId":"VV885072614DC041489CD4D5B51E0C18B4","CompareOperator":0}],"GroupOperator":0},"Id":"CVE0CB9F82CFD0442BA9E8A5CD0ADB4616","SourceId":null,"ResultValue":{"Value":""}},{"Name":{"ValueForNone":"_Straat1"},"TrueValue":{"Expression":"VVD00A6AEA406049DAAF5375C2A76BCFED","IsStaticExpression":false},"FalseValue":{"Expression":"CV31D9AC9565A24DDCA484B7B83593EA1A","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C2A1490684D943D6B11C963BAC9FD468","SourceId":null,"ResultValue":{"Value":""}},{"Name":{"ValueForNone":"_Straat2"},"TrueValue":{"Expression":"VVCEB75A4F4E6B402F847213EC243AEC5C","IsStaticExpression":false},"FalseValue":{"Expression":"CV3E498DED5F194583BA585DA1EAF09DAC","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31D9AC9565A24DDCA484B7B83593EA1A","SourceId":null,"ResultValue":{"Value":""}},{"Name":{"ValueForNone":"_Straat3"},"TrueValue":{"Expression":"VVCEB75A4F4E6B402F847213EC243AEC5C","IsStaticExpression":false},"FalseValue":{"Expression":"CVAFEC847EBA3440C3AE7A9315D523A943","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3E498DED5F194583BA585DA1EAF09DAC","SourceId":null,"ResultValue":{"Value":""}},{"Name":{"ValueForNone":"_Straat4"},"TrueValue":{"Expression":"VVD00A6AEA406049DAAF5375C2A76BCFED","IsStaticExpression":false},"FalseValue":{"Expression":"CVEE193E4AE81F48B5A3CC08ED083055D4","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AFEC847EBA3440C3AE7A9315D523A943","SourceId":null,"ResultValue":{"Value":""}},{"Name":{"ValueForNone":"_Straat5"},"TrueValue":{"Expression":"VV288F890BC684407F88BC259621FFB84B","IsStaticExpression":false},"FalseValue":{"Expression":"","IsStaticExpression":true},"Rules":{"Rules":[{"$type":"IWOTemplateDefinition.Rule, IWOTemplateDefinition","Expression":{"Expression":"","IsStaticExpression":true},"Name":{"ValueForNone":"Rule1"},"FieldId":"VV288F890BC684407F88BC259621FFB84B","CompareOperator":0}],"GroupOperator":2},"Id":"CVEE193E4AE81F48B5A3CC08ED083055D4","SourceId":null,"ResultValue":{"Value":""}},{"Name":{"ValueForNone":"_Huisnr"},"TrueValue":{"Expression":"VV05E579B55C17477AA1D9BEA6F8F382C9","IsStaticExpression":false},"FalseValue":{"Expression":"CV0B4F4756B7A64CD197DB91C0A24C228F","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47BA76C943F543D79C4FB8476D34BDB8","SourceId":null,"ResultValue":{"Value":""}},{"Name":{"ValueForNone":"_Huisnr2"},"TrueValue":{"Expression":"VV1B4050220B0E4D498F638CF64D6A5D36","IsStaticExpression":false},"FalseValue":{"Expression":"CVF1312F78893E410B8EA57EDF008B4CDA","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0B4F4756B7A64CD197DB91C0A24C228F","SourceId":null,"ResultValue":{"Value":""}},{"Name":{"ValueForNone":"_Huisnr3"},"TrueValue":{"Expression":"VV1B4050220B0E4D498F638CF64D6A5D36","IsStaticExpression":false},"FalseValue":{"Expression":"CVAAF4B8E150FE400DA7E5DC3B56030150","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F1312F78893E410B8EA57EDF008B4CDA","SourceId":null,"ResultValue":{"Value":""}},{"Name":{"ValueForNone":"_Huisnr4"},"TrueValue":{"Expression":"VV05E579B55C17477AA1D9BEA6F8F382C9","IsStaticExpression":false},"FalseValue":{"Expression":"","IsStaticExpression":tru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AAF4B8E150FE400DA7E5DC3B56030150","SourceId":null,"ResultValue":{"Value":""}},{"Name":{"ValueForNone":"_Huislt"},"TrueValue":{"Expression":"VV41A53BCEE17748399B1A88437464AE58","IsStaticExpression":false},"FalseValue":{"Expression":"CV1E39E738193545C39E22A4839F7D239B","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3D031ADDF225412D9A3826C86AEDB6B6","SourceId":null,"ResultValue":{"Value":""}},{"Name":{"ValueForNone":"_Huislt2"},"TrueValue":{"Expression":"VV28D56EC89EA34052A86D73E51EE6BB75","IsStaticExpression":false},"FalseValue":{"Expression":"CVA29299061C594A89A0F5825E76001579","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1E39E738193545C39E22A4839F7D239B","SourceId":null,"ResultValue":{"Value":""}},{"Name":{"ValueForNone":"_Huislt3"},"TrueValue":{"Expression":"VV28D56EC89EA34052A86D73E51EE6BB75","IsStaticExpression":false},"FalseValue":{"Expression":"CV0E9F7BE2F2F44BFB9D3130E6BD5AE2D6","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A29299061C594A89A0F5825E76001579","SourceId":null,"ResultValue":{"Value":""}},{"Name":{"ValueForNone":"_Huislt4"},"TrueValue":{"Expression":"VV41A53BCEE17748399B1A88437464AE58","IsStaticExpression":false},"FalseValue":{"Expression":"","IsStaticExpression":tru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0E9F7BE2F2F44BFB9D3130E6BD5AE2D6","SourceId":null,"ResultValue":{"Value":""}},{"Name":{"ValueForNone":"_Huistv"},"TrueValue":{"Expression":"VVD602B1A09C7C4C31B395187C8D2448D0","IsStaticExpression":false},"FalseValue":{"Expression":"CV260426D2D2954BD59DA832679037EBFB","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0D820D8625694FD2B223D2E3B591AC1B","SourceId":null,"ResultValue":{"Value":""}},{"Name":{"ValueForNone":"_Huistv2"},"TrueValue":{"Expression":"VVFA8185C4CB5A48FD9CE606186AAD23C4","IsStaticExpression":false},"FalseValue":{"Expression":"CV6DA5D5E68BF149DDBF3BFBE38B4940F6","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260426D2D2954BD59DA832679037EBFB","SourceId":null,"ResultValue":{"Value":""}},{"Name":{"ValueForNone":"_Huistv3"},"TrueValue":{"Expression":"VVFA8185C4CB5A48FD9CE606186AAD23C4","IsStaticExpression":false},"FalseValue":{"Expression":"CVF2CF90C58F85481DBA803DBD60BEFD71","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6DA5D5E68BF149DDBF3BFBE38B4940F6","SourceId":null,"ResultValue":{"Value":""}},{"Name":{"ValueForNone":"_Huistv4"},"TrueValue":{"Expression":"VVD602B1A09C7C4C31B395187C8D2448D0","IsStaticExpression":false},"FalseValue":{"Expression":"","IsStaticExpression":tru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F2CF90C58F85481DBA803DBD60BEFD71","SourceId":null,"ResultValue":{"Value":""}},{"Name":{"ValueForNone":"_PC1"},"TrueValue":{"Expression":"VVFF0643F932C24E008B48DC857A4DA69A","IsStaticExpression":false},"FalseValue":{"Expression":"CV8DF65B3403E0481392F6916A268D5472","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69FE5A05A2E0443B9A6FAA1F8BC0ADC8","SourceId":null,"ResultValue":{"Value":""}},{"Name":{"ValueForNone":"_PC2"},"TrueValue":{"Expression":"VVF4555BA2AFAD4B17AEFB56716DBF5F4C","IsStaticExpression":false},"FalseValue":{"Expression":"CVCC8B8BDE85E34D52B2969A341A63457B","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8DF65B3403E0481392F6916A268D5472","SourceId":null,"ResultValue":{"Value":""}},{"Name":{"ValueForNone":"_PC3"},"TrueValue":{"Expression":"VVF4555BA2AFAD4B17AEFB56716DBF5F4C","IsStaticExpression":false},"FalseValue":{"Expression":"CVEA1B87F459444D4F8557FAE14EB71C50","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CC8B8BDE85E34D52B2969A341A63457B","SourceId":null,"ResultValue":{"Value":""}},{"Name":{"ValueForNone":"_PC4"},"TrueValue":{"Expression":"VVFF0643F932C24E008B48DC857A4DA69A","IsStaticExpression":false},"FalseValue":{"Expression":"CV713BBDC9E5BD4B82BECB9DED023FF295","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EA1B87F459444D4F8557FAE14EB71C50","SourceId":null,"ResultValue":{"Value":""}},{"Name":{"ValueForNone":"_PC5"},"TrueValue":{"Expression":"VV16AD415A3B204AAFABCEFE51699B9DEF","IsStaticExpression":false},"FalseValue":{"Expression":"","IsStaticExpression":true},"Rules":{"Rules":[{"$type":"IWOTemplateDefinition.Rule, IWOTemplateDefinition","Expression":{"Expression":"","IsStaticExpression":true},"Name":{"ValueForNone":"Rule1"},"FieldId":"VV16AD415A3B204AAFABCEFE51699B9DEF","CompareOperator":0}],"GroupOperator":2},"Id":"CV713BBDC9E5BD4B82BECB9DED023FF295","SourceId":null,"ResultValue":{"Value":""}},{"Name":{"ValueForNone":"_Plaats1"},"TrueValue":{"Expression":"VVB462D9FC52D84261B1B281496339E849","IsStaticExpression":false},"FalseValue":{"Expression":"CV50D95F379E5A48F3869EE052E1E99D95","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9E15BCB3F050447C9B1EEE526DF39B9F","SourceId":null,"ResultValue":{"Value":""}},{"Name":{"ValueForNone":"_Plaats2"},"TrueValue":{"Expression":"VV1E416737AF24460D8454730070C42D32","IsStaticExpression":false},"FalseValue":{"Expression":"CVA587A70550354CD8B650548DB0AB49A2","IsStaticExpression":false},"Rules":{"Rules":[{"$type":"IWOTemplateDefinition.Rule, IWOTemplateDefinition","Expression":{"Expression":"Persoon","IsStaticExpression":true},"Name":{"ValueForNone":"Rule1"},"FieldId":"VV885072614DC041489CD4D5B51E0C18B4","CompareOperator":0},{"$type":"IWOTemplateDefinition.RuleGroup,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50D95F379E5A48F3869EE052E1E99D95","SourceId":null,"ResultValue":{"Value":""}},{"Name":{"ValueForNone":"_Plaats3"},"TrueValue":{"Expression":"VV1E416737AF24460D8454730070C42D32","IsStaticExpression":false},"FalseValue":{"Expression":"CV22CB63A5A9524ED382725ACB569C5A00","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CEB75A4F4E6B402F847213EC243AEC5C","CompareOperator":0}],"Name":{"ValueForNone":"RuleGroup1"},"GroupOperator":2}],"GroupOperator":0},"Id":"CVA587A70550354CD8B650548DB0AB49A2","SourceId":null,"ResultValue":{"Value":""}},{"Name":{"ValueForNone":"_Plaats4"},"TrueValue":{"Expression":"VVB462D9FC52D84261B1B281496339E849","IsStaticExpression":false},"FalseValue":{"Expression":"CVC301331271164C94B7FD57BE3D690220","IsStaticExpression":false},"Rules":{"Rules":[{"$type":"IWOTemplateDefinition.Rule, IWOTemplateDefinition","Expression":{"Expression":"Bedrijf","IsStaticExpression":true},"Name":{"ValueForNone":"Rule1"},"FieldId":"VV885072614DC041489CD4D5B51E0C18B4","CompareOperator":0},{"$type":"IWOTemplateDefinition.RuleGroup, IWOTemplateDefinition","Rules":[{"$type":"IWOTemplateDefinition.Rule, IWOTemplateDefinition","Expression":{"Expression":"","IsStaticExpression":true},"Name":{"ValueForNone":"RuleGroup1.Rule1"},"FieldId":"VVD00A6AEA406049DAAF5375C2A76BCFED","CompareOperator":0}],"Name":{"ValueForNone":"RuleGroup1"},"GroupOperator":2}],"GroupOperator":0},"Id":"CV22CB63A5A9524ED382725ACB569C5A00","SourceId":null,"ResultValue":{"Value":""}},{"Name":{"ValueForNone":"_Plaats5"},"TrueValue":{"Expression":"VV6611616FB0864CAB9FB6CB6F36D4ADC6","IsStaticExpression":false},"FalseValue":{"Expression":"","IsStaticExpression":true},"Rules":{"Rules":[{"$type":"IWOTemplateDefinition.Rule, IWOTemplateDefinition","Expression":{"Expression":"","IsStaticExpression":true},"Name":{"ValueForNone":"Rule1"},"FieldId":"VV6611616FB0864CAB9FB6CB6F36D4ADC6","CompareOperator":0}],"GroupOperator":2},"Id":"CVC301331271164C94B7FD57BE3D690220","SourceId":null,"ResultValue":{"Value":""}},{"Name":{"ValueForNone":"toonNamensCollegeDvn"},"Color":"no-color","TrueValue":{"Expression":"Namens het college van B&amp;W van de gemeente Duiven","IsStaticExpression":true},"FalseValue":{"Expression":"VVDA518F8791914D0BA5322C63E8068CC8","IsStaticExpression":false},"Rules":{"Rules":[{"$type":"IWOTemplateDefinition.Rule, IWOTemplateDefinition","Expression":{"Expression":"Duiven","IsStaticExpression":true},"Name":{"ValueForNone":"checkBGDVN"},"FieldId":"VV7FD43E9A7E7747C4BC6CB0DD92F3E54C","CompareOperator":0}],"GroupOperator":0},"ResultValue":{"Type":0,"Value":"Namens het college van B&amp;W van de gemeente Duiven","CachedValue":null,"HyperLink":null},"Id":"CV02ED64BF871444A294E275E883EB0768","SourceId":"VVB50B6B9F010840728E8567CFB4D67CC0"},{"Name":{"ValueForNone":"toonNamensCollegeWtv"},"Color":"no-color","TrueValue":{"Expression":"Namens het college van B&amp;W van de gemeente Westervoort","IsStaticExpression":true},"FalseValue":{"Expression":"Namens het dagelijks bestuur van 1Stroom","IsStaticExpression":true},"Rules":{"Rules":[{"$type":"IWOTemplateDefinition.Rule, IWOTemplateDefinition","Expression":{"Expression":"Westervoort","IsStaticExpression":true},"Name":{"ValueForNone":"checkBGWTV"},"FieldId":"VV7FD43E9A7E7747C4BC6CB0DD92F3E54C","CompareOperator":0}],"GroupOperator":0},"Id":"VVDA518F8791914D0BA5322C63E8068CC8","SourceId":"VVB50B6B9F010840728E8567CFB4D67CC0"}],"Functions":[],"Labels":[],"SharePointSettings":{"SiteId":null,"SiteCollectionId":null,"LibraryId":null,"ContentTypeNames":null,"AvailableOnAllSites":false,"PreferredLocation":null},"DynamicsSettings":{"Entity":null,"Connector":null,"RecordInfo":null,"SharePointInfo":null},"SignatureLine":null,"Type":0}</p:Definition>
</file>

<file path=customXml/item2.xml><?xml version="1.0" encoding="utf-8"?>
<p:Definition xmlns:p="http://schemas.iwriter.nl/Properties">{"templateId":"9f750c5f67dc4eb5b206d3991593aee8","appMode":"client","openMode":"templateSelection","wizarding":"false","editMode":"true"}</p:Definition>
</file>

<file path=customXml/itemProps1.xml><?xml version="1.0" encoding="utf-8"?>
<ds:datastoreItem xmlns:ds="http://schemas.openxmlformats.org/officeDocument/2006/customXml" ds:itemID="{9BCE86E4-1EC0-46E4-BED2-BA658084F97F}">
  <ds:schemaRefs>
    <ds:schemaRef ds:uri="http://schemas.iwriter.nl/TemplateDefinition"/>
  </ds:schemaRefs>
</ds:datastoreItem>
</file>

<file path=customXml/itemProps2.xml><?xml version="1.0" encoding="utf-8"?>
<ds:datastoreItem xmlns:ds="http://schemas.openxmlformats.org/officeDocument/2006/customXml" ds:itemID="{9474757F-DFB0-4205-B474-FFE0252ECB72}">
  <ds:schemaRefs>
    <ds:schemaRef ds:uri="http://schemas.iwriter.nl/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SDL</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Beheer_GJ</dc:creator>
  <cp:keywords/>
  <dc:description/>
  <cp:lastModifiedBy>Tim Kleingeld</cp:lastModifiedBy>
  <cp:revision>39</cp:revision>
  <dcterms:created xsi:type="dcterms:W3CDTF">2017-09-19T12:33:00Z</dcterms:created>
  <dcterms:modified xsi:type="dcterms:W3CDTF">2021-09-23T10:58:00Z</dcterms:modified>
</cp:coreProperties>
</file>